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12090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120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зачисления в </w:t>
      </w:r>
      <w:r w:rsidRPr="00512090">
        <w:rPr>
          <w:rFonts w:ascii="Times New Roman" w:eastAsia="Calibri" w:hAnsi="Times New Roman" w:cs="Times New Roman"/>
          <w:sz w:val="28"/>
          <w:szCs w:val="28"/>
        </w:rPr>
        <w:t>образовательную организацию,</w:t>
      </w:r>
      <w:r w:rsidRPr="00512090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090">
        <w:rPr>
          <w:rFonts w:ascii="Times New Roman" w:eastAsia="Calibri" w:hAnsi="Times New Roman" w:cs="Times New Roman"/>
          <w:sz w:val="28"/>
          <w:szCs w:val="28"/>
        </w:rPr>
        <w:t>Руководителю_</w:t>
      </w:r>
      <w:r w:rsidR="00686678" w:rsidRPr="00686678">
        <w:rPr>
          <w:rFonts w:ascii="Times New Roman" w:eastAsia="Calibri" w:hAnsi="Times New Roman" w:cs="Times New Roman"/>
          <w:sz w:val="28"/>
          <w:szCs w:val="28"/>
          <w:u w:val="single"/>
        </w:rPr>
        <w:t>Районного</w:t>
      </w:r>
      <w:proofErr w:type="spellEnd"/>
      <w:r w:rsidR="00686678" w:rsidRPr="006866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отдела образования местной администрации Кваркенского района Оренбургской области</w:t>
      </w:r>
      <w:r w:rsidR="00686678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</w:t>
      </w:r>
    </w:p>
    <w:p w:rsidR="00512090" w:rsidRPr="00512090" w:rsidRDefault="00512090" w:rsidP="00686678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outlineLvl w:val="1"/>
        <w:rPr>
          <w:rFonts w:ascii="Times New Roman" w:eastAsia="Calibri" w:hAnsi="Times New Roman" w:cs="Times New Roman"/>
        </w:rPr>
      </w:pPr>
      <w:r w:rsidRPr="00512090">
        <w:rPr>
          <w:rFonts w:ascii="Times New Roman" w:eastAsia="Calibri" w:hAnsi="Times New Roman" w:cs="Times New Roman"/>
        </w:rPr>
        <w:t xml:space="preserve">(наименование </w:t>
      </w:r>
      <w:r w:rsidRPr="00512090">
        <w:rPr>
          <w:rFonts w:ascii="Times New Roman" w:eastAsia="Calibri" w:hAnsi="Times New Roman" w:cs="Times New Roman"/>
          <w:sz w:val="24"/>
          <w:szCs w:val="24"/>
        </w:rPr>
        <w:t>органа управления образованием</w:t>
      </w:r>
      <w:r w:rsidRPr="00512090">
        <w:rPr>
          <w:rFonts w:ascii="Times New Roman" w:eastAsia="Calibri" w:hAnsi="Times New Roman" w:cs="Times New Roman"/>
        </w:rPr>
        <w:t>)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6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86678" w:rsidRPr="00686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Московкину Ивану Сергеевичу</w:t>
      </w:r>
      <w:r w:rsidR="00686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2090">
        <w:rPr>
          <w:rFonts w:ascii="Times New Roman" w:eastAsia="Times New Roman" w:hAnsi="Times New Roman" w:cs="Times New Roman"/>
          <w:lang w:eastAsia="ru-RU"/>
        </w:rPr>
        <w:t>(Ф.И.О. полностью)</w:t>
      </w:r>
    </w:p>
    <w:p w:rsid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</w:t>
      </w:r>
    </w:p>
    <w:p w:rsidR="00686678" w:rsidRPr="00512090" w:rsidRDefault="00686678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2090">
        <w:rPr>
          <w:rFonts w:ascii="Times New Roman" w:eastAsia="Times New Roman" w:hAnsi="Times New Roman" w:cs="Times New Roman"/>
          <w:lang w:eastAsia="ru-RU"/>
        </w:rPr>
        <w:t>(Ф.И.О. полностью)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документа, удостоверяющего личность заявителя __________________________________</w:t>
      </w:r>
      <w:r w:rsidR="00431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.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.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подразделения 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СНИЛС</w:t>
      </w:r>
      <w:proofErr w:type="gramStart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-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-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-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proofErr w:type="gramEnd"/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.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.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______________________________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1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регистрации______________________________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1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1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  <w:r w:rsidRPr="00512090">
        <w:rPr>
          <w:rFonts w:ascii="Times New Roman" w:eastAsia="Times New Roman" w:hAnsi="Times New Roman" w:cs="Times New Roman"/>
          <w:sz w:val="36"/>
          <w:szCs w:val="36"/>
          <w:lang w:eastAsia="ru-RU"/>
        </w:rPr>
        <w:t>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12090">
        <w:rPr>
          <w:rFonts w:ascii="Times New Roman" w:eastAsia="Calibri" w:hAnsi="Times New Roman" w:cs="Times New Roman"/>
          <w:sz w:val="28"/>
          <w:szCs w:val="28"/>
        </w:rPr>
        <w:t xml:space="preserve">Прошу внести изменения в </w:t>
      </w:r>
      <w:r w:rsidRPr="00512090">
        <w:rPr>
          <w:rFonts w:ascii="Times New Roman" w:eastAsia="Calibri" w:hAnsi="Times New Roman" w:cs="Times New Roman"/>
          <w:bCs/>
          <w:sz w:val="28"/>
          <w:szCs w:val="28"/>
        </w:rPr>
        <w:t xml:space="preserve">ранее поданное заявление о постановке ребенка на учёт для зачисления в </w:t>
      </w:r>
      <w:r w:rsidRPr="00512090">
        <w:rPr>
          <w:rFonts w:ascii="Times New Roman" w:eastAsia="Calibri" w:hAnsi="Times New Roman" w:cs="Times New Roman"/>
          <w:sz w:val="28"/>
          <w:szCs w:val="28"/>
        </w:rPr>
        <w:t>образовательную организацию,</w:t>
      </w:r>
      <w:r w:rsidRPr="00512090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5120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2090">
        <w:rPr>
          <w:rFonts w:ascii="Times New Roman" w:eastAsia="Calibri" w:hAnsi="Times New Roman" w:cs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512090" w:rsidRPr="00512090" w:rsidTr="00512090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90" w:rsidRPr="00512090" w:rsidRDefault="00512090" w:rsidP="005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090" w:rsidRPr="00512090" w:rsidTr="00512090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090" w:rsidRPr="00512090" w:rsidRDefault="00512090" w:rsidP="005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lang w:eastAsia="ru-RU"/>
              </w:rPr>
              <w:t>(указать вносимые изменения)</w:t>
            </w:r>
          </w:p>
        </w:tc>
      </w:tr>
      <w:tr w:rsidR="00512090" w:rsidRPr="00512090" w:rsidTr="00512090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090" w:rsidRPr="00512090" w:rsidRDefault="00512090" w:rsidP="005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090" w:rsidRPr="00512090" w:rsidTr="00512090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090" w:rsidRPr="00512090" w:rsidRDefault="00512090" w:rsidP="005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090" w:rsidRPr="00512090" w:rsidTr="00512090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090" w:rsidRPr="00512090" w:rsidRDefault="00512090" w:rsidP="005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090" w:rsidRPr="00512090" w:rsidTr="00512090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090" w:rsidRPr="00512090" w:rsidRDefault="00512090" w:rsidP="005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090" w:rsidRPr="00512090" w:rsidRDefault="00512090" w:rsidP="005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_____________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512090" w:rsidRPr="00512090" w:rsidRDefault="00512090" w:rsidP="00512090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9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(подпись заявителя)                   (расшифровка подписи</w:t>
            </w:r>
            <w:r w:rsidRPr="0051209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12090" w:rsidRPr="00512090" w:rsidRDefault="00512090" w:rsidP="0051209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090" w:rsidRPr="00512090" w:rsidRDefault="00512090" w:rsidP="0051209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90">
              <w:rPr>
                <w:rFonts w:ascii="Times New Roman" w:eastAsia="Calibri" w:hAnsi="Times New Roman" w:cs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512090" w:rsidRPr="00512090" w:rsidRDefault="00512090" w:rsidP="005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_____________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512090" w:rsidRPr="00512090" w:rsidRDefault="00512090" w:rsidP="00512090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09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512090" w:rsidRPr="00512090" w:rsidRDefault="00512090" w:rsidP="005120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мне/представителю (при наличии доверенности):</w:t>
            </w:r>
          </w:p>
          <w:p w:rsidR="00512090" w:rsidRPr="00512090" w:rsidRDefault="00512090" w:rsidP="00512090">
            <w:pPr>
              <w:numPr>
                <w:ilvl w:val="0"/>
                <w:numId w:val="49"/>
              </w:numPr>
              <w:spacing w:after="0" w:line="24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512090" w:rsidRPr="00512090" w:rsidRDefault="00512090" w:rsidP="005120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30"/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Районном отделе образования местной администрации Кваркенского района;</w:t>
            </w:r>
          </w:p>
          <w:p w:rsidR="00512090" w:rsidRPr="00512090" w:rsidRDefault="00512090" w:rsidP="00512090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30"/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МФЦ.</w:t>
            </w:r>
          </w:p>
          <w:p w:rsidR="00512090" w:rsidRPr="00512090" w:rsidRDefault="00512090" w:rsidP="00686678">
            <w:pPr>
              <w:numPr>
                <w:ilvl w:val="0"/>
                <w:numId w:val="49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      </w:r>
            <w:r w:rsidRPr="00512090">
              <w:rPr>
                <w:rFonts w:ascii="Times New Roman" w:eastAsia="Calibri" w:hAnsi="Times New Roman" w:cs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512090" w:rsidRPr="00512090" w:rsidRDefault="00512090" w:rsidP="0051209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512090" w:rsidRPr="00512090" w:rsidRDefault="00512090" w:rsidP="0051209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30"/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Районном отделе образования местной администрации Кваркенского района;</w:t>
            </w:r>
          </w:p>
          <w:p w:rsidR="00512090" w:rsidRPr="00512090" w:rsidRDefault="00512090" w:rsidP="00512090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30"/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512090" w:rsidRPr="00512090" w:rsidRDefault="00512090" w:rsidP="00512090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30"/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услуги;</w:t>
            </w:r>
          </w:p>
          <w:p w:rsidR="00512090" w:rsidRPr="00512090" w:rsidRDefault="00512090" w:rsidP="0051209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30"/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единый личный кабинет </w:t>
            </w:r>
            <w:proofErr w:type="gramStart"/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интернет-портала</w:t>
            </w:r>
            <w:proofErr w:type="gramEnd"/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1209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www.gosuslugi.ru</w:t>
              </w:r>
            </w:hyperlink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заявителей, зарегистрированных в ЕСИА).</w:t>
            </w:r>
          </w:p>
          <w:p w:rsidR="00512090" w:rsidRPr="00512090" w:rsidRDefault="00512090" w:rsidP="0051209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090" w:rsidRPr="00512090" w:rsidRDefault="00512090" w:rsidP="0051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ДА/НЕТ (</w:t>
      </w:r>
      <w:proofErr w:type="gramStart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r w:rsidRPr="00512090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интернет-портале </w:t>
      </w:r>
      <w:hyperlink r:id="rId9" w:history="1">
        <w:r w:rsidRPr="005120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512090">
        <w:rPr>
          <w:rFonts w:ascii="Times New Roman" w:eastAsia="Times New Roman" w:hAnsi="Times New Roman" w:cs="Times New Roman"/>
          <w:sz w:val="28"/>
          <w:szCs w:val="28"/>
        </w:rPr>
        <w:t xml:space="preserve"> (в ЕСИА) </w:t>
      </w: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для заявителей – физических лиц, не зарегистрированных в ЕСИА).</w:t>
      </w:r>
    </w:p>
    <w:p w:rsidR="00512090" w:rsidRPr="00512090" w:rsidRDefault="00512090" w:rsidP="0051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 (</w:t>
      </w:r>
      <w:proofErr w:type="gramStart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Прошу </w:t>
      </w:r>
      <w:r w:rsidRPr="00512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восстановить доступ</w:t>
      </w: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12090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интернет-портале </w:t>
      </w:r>
      <w:hyperlink r:id="rId10" w:history="1">
        <w:r w:rsidRPr="005120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512090">
        <w:rPr>
          <w:rFonts w:ascii="Times New Roman" w:eastAsia="Times New Roman" w:hAnsi="Times New Roman" w:cs="Times New Roman"/>
          <w:sz w:val="28"/>
          <w:szCs w:val="28"/>
        </w:rPr>
        <w:t xml:space="preserve"> (в ЕСИА) </w:t>
      </w: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512090" w:rsidRPr="00512090" w:rsidRDefault="00512090" w:rsidP="0051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 (</w:t>
      </w:r>
      <w:proofErr w:type="gramStart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r w:rsidRPr="00512090">
        <w:rPr>
          <w:rFonts w:ascii="Times New Roman" w:eastAsia="Times New Roman" w:hAnsi="Times New Roman" w:cs="Times New Roman"/>
          <w:sz w:val="28"/>
          <w:szCs w:val="28"/>
        </w:rPr>
        <w:t xml:space="preserve">интернет-портале </w:t>
      </w:r>
      <w:hyperlink r:id="rId11" w:history="1">
        <w:r w:rsidRPr="005120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512090">
        <w:rPr>
          <w:rFonts w:ascii="Times New Roman" w:eastAsia="Times New Roman" w:hAnsi="Times New Roman" w:cs="Times New Roman"/>
          <w:sz w:val="28"/>
          <w:szCs w:val="28"/>
        </w:rPr>
        <w:t xml:space="preserve"> (в ЕСИА).</w:t>
      </w:r>
    </w:p>
    <w:p w:rsidR="00512090" w:rsidRPr="00512090" w:rsidRDefault="00512090" w:rsidP="0051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90" w:rsidRPr="00512090" w:rsidRDefault="00512090" w:rsidP="0051209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</w:t>
      </w:r>
      <w:r w:rsidRPr="00512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512090" w:rsidRPr="00512090" w:rsidRDefault="00512090" w:rsidP="00512090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90">
        <w:rPr>
          <w:rFonts w:ascii="Times New Roman" w:eastAsia="Calibri" w:hAnsi="Times New Roman" w:cs="Times New Roman"/>
        </w:rPr>
        <w:t xml:space="preserve">                                                                       (подпись заявителя)                   (расшифровка подписи)</w:t>
      </w:r>
    </w:p>
    <w:p w:rsidR="00453078" w:rsidRDefault="00453078" w:rsidP="00686678">
      <w:pPr>
        <w:autoSpaceDE w:val="0"/>
        <w:autoSpaceDN w:val="0"/>
        <w:adjustRightInd w:val="0"/>
        <w:spacing w:after="0" w:line="240" w:lineRule="auto"/>
      </w:pPr>
    </w:p>
    <w:sectPr w:rsidR="00453078" w:rsidSect="00686678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F5" w:rsidRDefault="009854F5">
      <w:pPr>
        <w:spacing w:after="0" w:line="240" w:lineRule="auto"/>
      </w:pPr>
      <w:r>
        <w:separator/>
      </w:r>
    </w:p>
  </w:endnote>
  <w:endnote w:type="continuationSeparator" w:id="0">
    <w:p w:rsidR="009854F5" w:rsidRDefault="0098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F5" w:rsidRDefault="009854F5">
      <w:pPr>
        <w:spacing w:after="0" w:line="240" w:lineRule="auto"/>
      </w:pPr>
      <w:r>
        <w:separator/>
      </w:r>
    </w:p>
  </w:footnote>
  <w:footnote w:type="continuationSeparator" w:id="0">
    <w:p w:rsidR="009854F5" w:rsidRDefault="0098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90" w:rsidRPr="00AD0BC7" w:rsidRDefault="00512090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686678">
      <w:rPr>
        <w:rFonts w:ascii="Times New Roman" w:hAnsi="Times New Roman"/>
        <w:noProof/>
        <w:sz w:val="22"/>
        <w:szCs w:val="22"/>
      </w:rPr>
      <w:t>2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9B8243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3"/>
    <w:multiLevelType w:val="multilevel"/>
    <w:tmpl w:val="0000002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5"/>
    <w:multiLevelType w:val="multilevel"/>
    <w:tmpl w:val="00000024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7"/>
    <w:multiLevelType w:val="multilevel"/>
    <w:tmpl w:val="00000026"/>
    <w:lvl w:ilvl="0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9"/>
    <w:multiLevelType w:val="multilevel"/>
    <w:tmpl w:val="00000028"/>
    <w:lvl w:ilvl="0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B"/>
    <w:multiLevelType w:val="multilevel"/>
    <w:tmpl w:val="0000002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D"/>
    <w:multiLevelType w:val="multilevel"/>
    <w:tmpl w:val="0000002C"/>
    <w:lvl w:ilvl="0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F"/>
    <w:multiLevelType w:val="multilevel"/>
    <w:tmpl w:val="0000002E"/>
    <w:lvl w:ilvl="0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31"/>
    <w:multiLevelType w:val="multilevel"/>
    <w:tmpl w:val="0000003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33"/>
    <w:multiLevelType w:val="multilevel"/>
    <w:tmpl w:val="0000003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5"/>
    <w:multiLevelType w:val="multilevel"/>
    <w:tmpl w:val="00000034"/>
    <w:lvl w:ilvl="0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3190742"/>
    <w:multiLevelType w:val="multilevel"/>
    <w:tmpl w:val="643A76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6">
    <w:nsid w:val="0AD122C7"/>
    <w:multiLevelType w:val="hybridMultilevel"/>
    <w:tmpl w:val="A0AEA5D2"/>
    <w:lvl w:ilvl="0" w:tplc="F964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05952F8"/>
    <w:multiLevelType w:val="multilevel"/>
    <w:tmpl w:val="94949C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>
    <w:nsid w:val="136A00DC"/>
    <w:multiLevelType w:val="hybridMultilevel"/>
    <w:tmpl w:val="04C4414C"/>
    <w:lvl w:ilvl="0" w:tplc="D66E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3A25650"/>
    <w:multiLevelType w:val="hybridMultilevel"/>
    <w:tmpl w:val="C6B6B996"/>
    <w:lvl w:ilvl="0" w:tplc="0F8CBF62">
      <w:start w:val="24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EF7786"/>
    <w:multiLevelType w:val="hybridMultilevel"/>
    <w:tmpl w:val="69A68092"/>
    <w:lvl w:ilvl="0" w:tplc="656AF6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C134827"/>
    <w:multiLevelType w:val="multilevel"/>
    <w:tmpl w:val="A89C04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color w:val="000000"/>
      </w:rPr>
    </w:lvl>
  </w:abstractNum>
  <w:abstractNum w:abstractNumId="32">
    <w:nsid w:val="20267814"/>
    <w:multiLevelType w:val="multilevel"/>
    <w:tmpl w:val="33A254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>
    <w:nsid w:val="20CC7B36"/>
    <w:multiLevelType w:val="multilevel"/>
    <w:tmpl w:val="25A2FC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25711617"/>
    <w:multiLevelType w:val="multilevel"/>
    <w:tmpl w:val="5C160D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2EC16661"/>
    <w:multiLevelType w:val="hybridMultilevel"/>
    <w:tmpl w:val="20C0EAD6"/>
    <w:lvl w:ilvl="0" w:tplc="5694E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ABB25FC"/>
    <w:multiLevelType w:val="multilevel"/>
    <w:tmpl w:val="CB4EF818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40">
    <w:nsid w:val="4F7A4407"/>
    <w:multiLevelType w:val="multilevel"/>
    <w:tmpl w:val="215046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D474268"/>
    <w:multiLevelType w:val="multilevel"/>
    <w:tmpl w:val="A55C56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43">
    <w:nsid w:val="5E2B6AC7"/>
    <w:multiLevelType w:val="multilevel"/>
    <w:tmpl w:val="376225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4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8C06743"/>
    <w:multiLevelType w:val="hybridMultilevel"/>
    <w:tmpl w:val="0428B1F6"/>
    <w:lvl w:ilvl="0" w:tplc="D88C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B91EC3"/>
    <w:multiLevelType w:val="hybridMultilevel"/>
    <w:tmpl w:val="3B6E6A82"/>
    <w:lvl w:ilvl="0" w:tplc="A7BC5250">
      <w:start w:val="3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E087E8A"/>
    <w:multiLevelType w:val="multilevel"/>
    <w:tmpl w:val="7E20F45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6F183CC5"/>
    <w:multiLevelType w:val="hybridMultilevel"/>
    <w:tmpl w:val="8BF0FFCA"/>
    <w:lvl w:ilvl="0" w:tplc="D0CEEC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3"/>
  </w:num>
  <w:num w:numId="27">
    <w:abstractNumId w:val="31"/>
  </w:num>
  <w:num w:numId="28">
    <w:abstractNumId w:val="27"/>
  </w:num>
  <w:num w:numId="29">
    <w:abstractNumId w:val="25"/>
  </w:num>
  <w:num w:numId="30">
    <w:abstractNumId w:val="32"/>
  </w:num>
  <w:num w:numId="31">
    <w:abstractNumId w:val="39"/>
  </w:num>
  <w:num w:numId="32">
    <w:abstractNumId w:val="33"/>
  </w:num>
  <w:num w:numId="33">
    <w:abstractNumId w:val="40"/>
  </w:num>
  <w:num w:numId="34">
    <w:abstractNumId w:val="47"/>
  </w:num>
  <w:num w:numId="35">
    <w:abstractNumId w:val="34"/>
  </w:num>
  <w:num w:numId="36">
    <w:abstractNumId w:val="42"/>
  </w:num>
  <w:num w:numId="37">
    <w:abstractNumId w:val="35"/>
  </w:num>
  <w:num w:numId="38">
    <w:abstractNumId w:val="26"/>
  </w:num>
  <w:num w:numId="39">
    <w:abstractNumId w:val="48"/>
  </w:num>
  <w:num w:numId="40">
    <w:abstractNumId w:val="46"/>
  </w:num>
  <w:num w:numId="41">
    <w:abstractNumId w:val="49"/>
  </w:num>
  <w:num w:numId="42">
    <w:abstractNumId w:val="30"/>
  </w:num>
  <w:num w:numId="43">
    <w:abstractNumId w:val="41"/>
  </w:num>
  <w:num w:numId="44">
    <w:abstractNumId w:val="29"/>
  </w:num>
  <w:num w:numId="45">
    <w:abstractNumId w:val="37"/>
  </w:num>
  <w:num w:numId="46">
    <w:abstractNumId w:val="38"/>
  </w:num>
  <w:num w:numId="47">
    <w:abstractNumId w:val="44"/>
  </w:num>
  <w:num w:numId="48">
    <w:abstractNumId w:val="28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22"/>
    <w:rsid w:val="00210A22"/>
    <w:rsid w:val="00356165"/>
    <w:rsid w:val="00431AA2"/>
    <w:rsid w:val="00453078"/>
    <w:rsid w:val="00512090"/>
    <w:rsid w:val="00657DF1"/>
    <w:rsid w:val="00686678"/>
    <w:rsid w:val="009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2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0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2090"/>
  </w:style>
  <w:style w:type="character" w:customStyle="1" w:styleId="3">
    <w:name w:val="Основной текст (3)_"/>
    <w:link w:val="30"/>
    <w:uiPriority w:val="99"/>
    <w:rsid w:val="005120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12090"/>
    <w:pPr>
      <w:widowControl w:val="0"/>
      <w:shd w:val="clear" w:color="auto" w:fill="FFFFFF"/>
      <w:spacing w:after="4620" w:line="461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5120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2090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31">
    <w:name w:val="Заголовок №3_"/>
    <w:link w:val="32"/>
    <w:uiPriority w:val="99"/>
    <w:rsid w:val="00512090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12090"/>
    <w:pPr>
      <w:widowControl w:val="0"/>
      <w:shd w:val="clear" w:color="auto" w:fill="FFFFFF"/>
      <w:spacing w:after="0" w:line="461" w:lineRule="exact"/>
      <w:jc w:val="both"/>
      <w:outlineLvl w:val="2"/>
    </w:pPr>
    <w:rPr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51209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512090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5120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12090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512090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12090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512090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12090"/>
    <w:pPr>
      <w:widowControl w:val="0"/>
      <w:shd w:val="clear" w:color="auto" w:fill="FFFFFF"/>
      <w:spacing w:after="0" w:line="461" w:lineRule="exact"/>
      <w:jc w:val="both"/>
    </w:pPr>
    <w:rPr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51209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512090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12090"/>
    <w:pPr>
      <w:widowControl w:val="0"/>
      <w:shd w:val="clear" w:color="auto" w:fill="FFFFFF"/>
      <w:spacing w:after="120" w:line="240" w:lineRule="atLeast"/>
      <w:jc w:val="right"/>
    </w:pPr>
    <w:rPr>
      <w:rFonts w:ascii="Century Gothic" w:hAnsi="Century Gothic" w:cs="Century Gothic"/>
    </w:rPr>
  </w:style>
  <w:style w:type="character" w:styleId="a3">
    <w:name w:val="Hyperlink"/>
    <w:uiPriority w:val="99"/>
    <w:rsid w:val="00512090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512090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512090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120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2090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5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09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090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0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1209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12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209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51209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512090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512090"/>
    <w:rPr>
      <w:color w:val="106BBE"/>
    </w:rPr>
  </w:style>
  <w:style w:type="character" w:customStyle="1" w:styleId="ae">
    <w:name w:val="Основной текст_"/>
    <w:link w:val="33"/>
    <w:rsid w:val="0051209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512090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51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1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5120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1209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1209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20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1209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512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2">
    <w:name w:val="Сетка таблицы1"/>
    <w:basedOn w:val="a1"/>
    <w:next w:val="af6"/>
    <w:uiPriority w:val="39"/>
    <w:rsid w:val="005120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512090"/>
    <w:rPr>
      <w:color w:val="954F72"/>
      <w:u w:val="single"/>
    </w:rPr>
  </w:style>
  <w:style w:type="table" w:customStyle="1" w:styleId="110">
    <w:name w:val="Сетка таблицы11"/>
    <w:basedOn w:val="a1"/>
    <w:next w:val="af6"/>
    <w:uiPriority w:val="59"/>
    <w:rsid w:val="005120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51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12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2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0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2090"/>
  </w:style>
  <w:style w:type="character" w:customStyle="1" w:styleId="3">
    <w:name w:val="Основной текст (3)_"/>
    <w:link w:val="30"/>
    <w:uiPriority w:val="99"/>
    <w:rsid w:val="005120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12090"/>
    <w:pPr>
      <w:widowControl w:val="0"/>
      <w:shd w:val="clear" w:color="auto" w:fill="FFFFFF"/>
      <w:spacing w:after="4620" w:line="461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5120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2090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31">
    <w:name w:val="Заголовок №3_"/>
    <w:link w:val="32"/>
    <w:uiPriority w:val="99"/>
    <w:rsid w:val="00512090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12090"/>
    <w:pPr>
      <w:widowControl w:val="0"/>
      <w:shd w:val="clear" w:color="auto" w:fill="FFFFFF"/>
      <w:spacing w:after="0" w:line="461" w:lineRule="exact"/>
      <w:jc w:val="both"/>
      <w:outlineLvl w:val="2"/>
    </w:pPr>
    <w:rPr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51209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512090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5120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12090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512090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12090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512090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12090"/>
    <w:pPr>
      <w:widowControl w:val="0"/>
      <w:shd w:val="clear" w:color="auto" w:fill="FFFFFF"/>
      <w:spacing w:after="0" w:line="461" w:lineRule="exact"/>
      <w:jc w:val="both"/>
    </w:pPr>
    <w:rPr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51209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512090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12090"/>
    <w:pPr>
      <w:widowControl w:val="0"/>
      <w:shd w:val="clear" w:color="auto" w:fill="FFFFFF"/>
      <w:spacing w:after="120" w:line="240" w:lineRule="atLeast"/>
      <w:jc w:val="right"/>
    </w:pPr>
    <w:rPr>
      <w:rFonts w:ascii="Century Gothic" w:hAnsi="Century Gothic" w:cs="Century Gothic"/>
    </w:rPr>
  </w:style>
  <w:style w:type="character" w:styleId="a3">
    <w:name w:val="Hyperlink"/>
    <w:uiPriority w:val="99"/>
    <w:rsid w:val="00512090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512090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512090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120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2090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5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09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090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0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1209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12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209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51209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512090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512090"/>
    <w:rPr>
      <w:color w:val="106BBE"/>
    </w:rPr>
  </w:style>
  <w:style w:type="character" w:customStyle="1" w:styleId="ae">
    <w:name w:val="Основной текст_"/>
    <w:link w:val="33"/>
    <w:rsid w:val="0051209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512090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51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1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5120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1209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1209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20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1209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512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2">
    <w:name w:val="Сетка таблицы1"/>
    <w:basedOn w:val="a1"/>
    <w:next w:val="af6"/>
    <w:uiPriority w:val="39"/>
    <w:rsid w:val="005120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512090"/>
    <w:rPr>
      <w:color w:val="954F72"/>
      <w:u w:val="single"/>
    </w:rPr>
  </w:style>
  <w:style w:type="table" w:customStyle="1" w:styleId="110">
    <w:name w:val="Сетка таблицы11"/>
    <w:basedOn w:val="a1"/>
    <w:next w:val="af6"/>
    <w:uiPriority w:val="59"/>
    <w:rsid w:val="005120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51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12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2018-11-28T07:26:00Z</cp:lastPrinted>
  <dcterms:created xsi:type="dcterms:W3CDTF">2018-11-28T05:03:00Z</dcterms:created>
  <dcterms:modified xsi:type="dcterms:W3CDTF">2018-11-28T07:35:00Z</dcterms:modified>
</cp:coreProperties>
</file>