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1" w:rsidRDefault="003C6FB1" w:rsidP="003C6FB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75B21" w:rsidRPr="00C1682E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82E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275B21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82E">
        <w:rPr>
          <w:rFonts w:ascii="Times New Roman" w:hAnsi="Times New Roman"/>
          <w:b/>
          <w:sz w:val="20"/>
          <w:szCs w:val="20"/>
        </w:rPr>
        <w:t>«Первомайская средняя общеобразовательная школа»</w:t>
      </w:r>
    </w:p>
    <w:p w:rsidR="00275B21" w:rsidRPr="00EC6DC9" w:rsidRDefault="00275B21" w:rsidP="00275B2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5050" w:type="pct"/>
        <w:tblBorders>
          <w:insideH w:val="single" w:sz="4" w:space="0" w:color="auto"/>
        </w:tblBorders>
        <w:tblLook w:val="01E0"/>
      </w:tblPr>
      <w:tblGrid>
        <w:gridCol w:w="3341"/>
        <w:gridCol w:w="3836"/>
        <w:gridCol w:w="3349"/>
      </w:tblGrid>
      <w:tr w:rsidR="00275B21" w:rsidRPr="00C1682E" w:rsidTr="00E441DA">
        <w:trPr>
          <w:trHeight w:val="1442"/>
        </w:trPr>
        <w:tc>
          <w:tcPr>
            <w:tcW w:w="1587" w:type="pct"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 xml:space="preserve">Утверждаю  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 01 » сентября 2015 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Директор:__________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/Г.Н.  Стрижова/</w:t>
            </w:r>
          </w:p>
          <w:p w:rsidR="00275B21" w:rsidRPr="00C1682E" w:rsidRDefault="00275B21" w:rsidP="00E4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B21" w:rsidRPr="00C1682E" w:rsidRDefault="00275B21" w:rsidP="00E4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pct"/>
            <w:hideMark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 xml:space="preserve">Согласовано 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«01 » сентября 2015 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Зам. директора по УВР: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/М.И. Ниспаева/_________</w:t>
            </w:r>
          </w:p>
        </w:tc>
        <w:tc>
          <w:tcPr>
            <w:tcW w:w="1591" w:type="pct"/>
            <w:hideMark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Рассмотрено на заседании методического совета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«20» августа  2015г.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Протокол № 5</w:t>
            </w:r>
          </w:p>
        </w:tc>
      </w:tr>
    </w:tbl>
    <w:p w:rsidR="00275B21" w:rsidRDefault="00275B21" w:rsidP="00275B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B21" w:rsidRDefault="00275B21" w:rsidP="00275B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B21" w:rsidRPr="00580FDF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B21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B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75B21" w:rsidRPr="00275B21" w:rsidRDefault="00275B21" w:rsidP="00275B21">
      <w:pPr>
        <w:tabs>
          <w:tab w:val="left" w:pos="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75B21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275B21" w:rsidRPr="00275B21" w:rsidRDefault="00275B21" w:rsidP="00275B21">
      <w:pPr>
        <w:tabs>
          <w:tab w:val="left" w:pos="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75B21">
        <w:rPr>
          <w:rFonts w:ascii="Times New Roman" w:hAnsi="Times New Roman"/>
          <w:sz w:val="28"/>
          <w:szCs w:val="28"/>
        </w:rPr>
        <w:t>спортивно-оздоровительного кружка</w:t>
      </w:r>
    </w:p>
    <w:p w:rsidR="00275B21" w:rsidRPr="00B365E4" w:rsidRDefault="00275B21" w:rsidP="00275B21">
      <w:pPr>
        <w:tabs>
          <w:tab w:val="left" w:pos="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65E4">
        <w:rPr>
          <w:rFonts w:ascii="Times New Roman" w:hAnsi="Times New Roman"/>
          <w:sz w:val="28"/>
          <w:szCs w:val="28"/>
        </w:rPr>
        <w:t>«Планета здоровья»</w:t>
      </w:r>
    </w:p>
    <w:p w:rsidR="00275B21" w:rsidRPr="00B365E4" w:rsidRDefault="00B365E4" w:rsidP="0027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5E4">
        <w:rPr>
          <w:rFonts w:ascii="Times New Roman" w:hAnsi="Times New Roman"/>
          <w:sz w:val="28"/>
          <w:szCs w:val="28"/>
        </w:rPr>
        <w:t>5 класс</w:t>
      </w:r>
      <w:r>
        <w:rPr>
          <w:rFonts w:ascii="Times New Roman" w:hAnsi="Times New Roman"/>
          <w:sz w:val="28"/>
          <w:szCs w:val="28"/>
        </w:rPr>
        <w:t xml:space="preserve"> ФГОС</w:t>
      </w:r>
    </w:p>
    <w:p w:rsidR="00275B21" w:rsidRPr="00D22ABD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B21" w:rsidRDefault="00275B21" w:rsidP="00275B21">
      <w:pPr>
        <w:tabs>
          <w:tab w:val="left" w:pos="6045"/>
        </w:tabs>
        <w:spacing w:after="0"/>
        <w:jc w:val="both"/>
        <w:rPr>
          <w:b/>
          <w:bCs/>
          <w:i/>
          <w:color w:val="000000"/>
          <w:szCs w:val="28"/>
        </w:rPr>
      </w:pPr>
    </w:p>
    <w:p w:rsidR="00275B21" w:rsidRPr="00692652" w:rsidRDefault="00275B21" w:rsidP="00275B21">
      <w:pPr>
        <w:tabs>
          <w:tab w:val="left" w:pos="5954"/>
        </w:tabs>
        <w:spacing w:after="0"/>
        <w:jc w:val="both"/>
        <w:rPr>
          <w:sz w:val="32"/>
          <w:szCs w:val="32"/>
        </w:rPr>
      </w:pPr>
      <w:r>
        <w:rPr>
          <w:b/>
          <w:bCs/>
          <w:i/>
          <w:color w:val="000000"/>
          <w:szCs w:val="28"/>
        </w:rPr>
        <w:t xml:space="preserve">                                                                                                                          Составитель</w:t>
      </w:r>
      <w:r w:rsidRPr="00EC6BCB">
        <w:rPr>
          <w:b/>
          <w:bCs/>
          <w:i/>
          <w:color w:val="000000"/>
          <w:szCs w:val="28"/>
        </w:rPr>
        <w:t>:</w:t>
      </w:r>
    </w:p>
    <w:p w:rsidR="00275B21" w:rsidRPr="00692652" w:rsidRDefault="00275B21" w:rsidP="00275B21">
      <w:pPr>
        <w:tabs>
          <w:tab w:val="left" w:pos="5954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BCB">
        <w:rPr>
          <w:i/>
          <w:color w:val="000000"/>
          <w:szCs w:val="28"/>
        </w:rPr>
        <w:t xml:space="preserve">учитель </w:t>
      </w:r>
      <w:r>
        <w:rPr>
          <w:i/>
          <w:color w:val="000000"/>
          <w:szCs w:val="28"/>
        </w:rPr>
        <w:t>физической культуры</w:t>
      </w:r>
    </w:p>
    <w:p w:rsidR="00275B21" w:rsidRPr="00E27F1A" w:rsidRDefault="00275B21" w:rsidP="00275B21">
      <w:pPr>
        <w:tabs>
          <w:tab w:val="left" w:pos="5954"/>
        </w:tabs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74749E">
        <w:rPr>
          <w:b/>
          <w:i/>
          <w:sz w:val="32"/>
          <w:szCs w:val="32"/>
        </w:rPr>
        <w:t>Солдатова</w:t>
      </w:r>
      <w:r>
        <w:rPr>
          <w:b/>
          <w:i/>
          <w:sz w:val="32"/>
          <w:szCs w:val="32"/>
        </w:rPr>
        <w:t xml:space="preserve"> </w:t>
      </w:r>
      <w:r w:rsidRPr="0074749E">
        <w:rPr>
          <w:b/>
          <w:i/>
          <w:sz w:val="32"/>
          <w:szCs w:val="32"/>
        </w:rPr>
        <w:t>В</w:t>
      </w:r>
      <w:r>
        <w:rPr>
          <w:b/>
          <w:i/>
          <w:sz w:val="32"/>
          <w:szCs w:val="32"/>
        </w:rPr>
        <w:t>.</w:t>
      </w:r>
      <w:r w:rsidRPr="0074749E">
        <w:rPr>
          <w:b/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>.</w:t>
      </w:r>
    </w:p>
    <w:p w:rsidR="00275B21" w:rsidRPr="00E04048" w:rsidRDefault="00275B21" w:rsidP="00275B21">
      <w:pPr>
        <w:tabs>
          <w:tab w:val="left" w:pos="5954"/>
          <w:tab w:val="left" w:pos="6135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i/>
          <w:color w:val="000000"/>
          <w:szCs w:val="28"/>
        </w:rPr>
        <w:t>Педагог. стаж: 25лет</w:t>
      </w:r>
    </w:p>
    <w:p w:rsidR="00275B21" w:rsidRDefault="00275B21" w:rsidP="00275B21">
      <w:pPr>
        <w:tabs>
          <w:tab w:val="left" w:pos="5954"/>
          <w:tab w:val="left" w:pos="613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  <w:r w:rsidRPr="00EC6BCB">
        <w:rPr>
          <w:i/>
          <w:color w:val="000000"/>
          <w:szCs w:val="28"/>
        </w:rPr>
        <w:t xml:space="preserve">Квалиф.категория: </w:t>
      </w:r>
      <w:r>
        <w:rPr>
          <w:i/>
          <w:color w:val="000000"/>
          <w:szCs w:val="28"/>
        </w:rPr>
        <w:t>первая</w:t>
      </w:r>
    </w:p>
    <w:p w:rsidR="00275B21" w:rsidRPr="00EC6DC9" w:rsidRDefault="00275B21" w:rsidP="00275B21">
      <w:pPr>
        <w:tabs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B21" w:rsidRPr="00442F50" w:rsidRDefault="00275B21" w:rsidP="00275B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DC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75B21" w:rsidRPr="00EC6DC9" w:rsidRDefault="00275B21" w:rsidP="00275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B21" w:rsidRPr="00EC6DC9" w:rsidRDefault="00275B21" w:rsidP="00275B21">
      <w:pPr>
        <w:jc w:val="center"/>
        <w:rPr>
          <w:rFonts w:ascii="Times New Roman" w:hAnsi="Times New Roman"/>
          <w:sz w:val="28"/>
          <w:szCs w:val="28"/>
        </w:rPr>
      </w:pPr>
    </w:p>
    <w:p w:rsidR="00275B21" w:rsidRDefault="00275B21" w:rsidP="00275B21">
      <w:pPr>
        <w:rPr>
          <w:rFonts w:ascii="Times New Roman" w:hAnsi="Times New Roman"/>
          <w:sz w:val="28"/>
          <w:szCs w:val="28"/>
        </w:rPr>
      </w:pPr>
    </w:p>
    <w:p w:rsidR="00275B21" w:rsidRDefault="00275B21" w:rsidP="00275B21">
      <w:pPr>
        <w:rPr>
          <w:rFonts w:ascii="Times New Roman" w:hAnsi="Times New Roman"/>
          <w:sz w:val="28"/>
          <w:szCs w:val="28"/>
        </w:rPr>
      </w:pPr>
    </w:p>
    <w:p w:rsidR="00275B21" w:rsidRPr="00580FDF" w:rsidRDefault="00275B21" w:rsidP="00275B21">
      <w:pPr>
        <w:rPr>
          <w:rFonts w:ascii="Times New Roman" w:hAnsi="Times New Roman"/>
          <w:sz w:val="28"/>
          <w:szCs w:val="28"/>
        </w:rPr>
      </w:pPr>
    </w:p>
    <w:p w:rsidR="00275B21" w:rsidRPr="00621B3D" w:rsidRDefault="00275B21" w:rsidP="00275B21">
      <w:pPr>
        <w:jc w:val="center"/>
        <w:rPr>
          <w:rFonts w:ascii="Times New Roman" w:hAnsi="Times New Roman"/>
          <w:sz w:val="28"/>
          <w:szCs w:val="28"/>
        </w:rPr>
      </w:pPr>
      <w:r w:rsidRPr="00621B3D">
        <w:rPr>
          <w:rFonts w:ascii="Times New Roman" w:hAnsi="Times New Roman"/>
          <w:sz w:val="28"/>
          <w:szCs w:val="28"/>
        </w:rPr>
        <w:t xml:space="preserve">п. Майский,  Кваркенский район </w:t>
      </w:r>
    </w:p>
    <w:p w:rsidR="00275B21" w:rsidRDefault="00275B21" w:rsidP="00275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3C6FB1" w:rsidRDefault="003C6FB1"/>
    <w:p w:rsidR="003C6FB1" w:rsidRDefault="003C6FB1"/>
    <w:p w:rsidR="00D832DE" w:rsidRPr="00D4706E" w:rsidRDefault="00D832DE" w:rsidP="00D832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32DE" w:rsidRDefault="00D832DE" w:rsidP="00D832DE">
      <w:pPr>
        <w:pStyle w:val="a4"/>
        <w:rPr>
          <w:rFonts w:ascii="Times New Roman" w:hAnsi="Times New Roman"/>
          <w:sz w:val="28"/>
          <w:szCs w:val="28"/>
        </w:rPr>
      </w:pPr>
    </w:p>
    <w:p w:rsidR="00D832DE" w:rsidRPr="008F1190" w:rsidRDefault="00D832DE" w:rsidP="00D8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F119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F1190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спортивно-оздоровительного кружка «Планета здоровья</w:t>
      </w:r>
      <w:r w:rsidRPr="008F11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5класса</w:t>
      </w:r>
      <w:r w:rsidRPr="008F1190">
        <w:rPr>
          <w:rFonts w:ascii="Times New Roman" w:hAnsi="Times New Roman"/>
          <w:sz w:val="28"/>
          <w:szCs w:val="28"/>
        </w:rPr>
        <w:t xml:space="preserve"> разработана в соответствии:</w:t>
      </w:r>
    </w:p>
    <w:p w:rsidR="00D832DE" w:rsidRPr="000240CF" w:rsidRDefault="00D832DE" w:rsidP="00D832DE">
      <w:pPr>
        <w:rPr>
          <w:rFonts w:ascii="Times New Roman" w:hAnsi="Times New Roman"/>
          <w:sz w:val="28"/>
          <w:szCs w:val="28"/>
        </w:rPr>
      </w:pPr>
    </w:p>
    <w:p w:rsidR="00D832DE" w:rsidRPr="008F1190" w:rsidRDefault="00D832DE" w:rsidP="00D832DE">
      <w:pPr>
        <w:rPr>
          <w:rFonts w:ascii="Times New Roman" w:hAnsi="Times New Roman"/>
          <w:bCs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- с рекомендациями Примерной</w:t>
      </w:r>
      <w:r w:rsidRPr="008F1190">
        <w:rPr>
          <w:rFonts w:ascii="Times New Roman" w:hAnsi="Times New Roman"/>
          <w:bCs/>
          <w:sz w:val="28"/>
          <w:szCs w:val="28"/>
        </w:rPr>
        <w:t xml:space="preserve"> </w:t>
      </w:r>
      <w:r w:rsidRPr="008F1190">
        <w:rPr>
          <w:rFonts w:ascii="Times New Roman" w:hAnsi="Times New Roman"/>
          <w:sz w:val="28"/>
          <w:szCs w:val="28"/>
        </w:rPr>
        <w:t>программы по 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190">
        <w:rPr>
          <w:rFonts w:ascii="Times New Roman" w:hAnsi="Times New Roman"/>
          <w:sz w:val="28"/>
          <w:szCs w:val="28"/>
        </w:rPr>
        <w:t xml:space="preserve">(Примерная программа по физической культуре. 5-9классы. </w:t>
      </w:r>
      <w:r>
        <w:rPr>
          <w:rFonts w:ascii="Times New Roman" w:hAnsi="Times New Roman"/>
          <w:sz w:val="28"/>
          <w:szCs w:val="28"/>
        </w:rPr>
        <w:t>– М.</w:t>
      </w:r>
      <w:r w:rsidRPr="008F1190">
        <w:rPr>
          <w:rFonts w:ascii="Times New Roman" w:hAnsi="Times New Roman"/>
          <w:sz w:val="28"/>
          <w:szCs w:val="28"/>
        </w:rPr>
        <w:t xml:space="preserve"> Просвещение, 2011 год)</w:t>
      </w:r>
      <w:r w:rsidRPr="008F1190">
        <w:rPr>
          <w:rFonts w:ascii="Times New Roman" w:hAnsi="Times New Roman"/>
          <w:bCs/>
          <w:sz w:val="28"/>
          <w:szCs w:val="28"/>
        </w:rPr>
        <w:t>;</w:t>
      </w:r>
    </w:p>
    <w:p w:rsidR="00D832DE" w:rsidRPr="008F1190" w:rsidRDefault="00D832DE" w:rsidP="00D832DE">
      <w:pPr>
        <w:rPr>
          <w:rFonts w:ascii="Times New Roman" w:hAnsi="Times New Roman"/>
          <w:color w:val="000000"/>
          <w:spacing w:val="-8"/>
          <w:sz w:val="28"/>
          <w:szCs w:val="28"/>
        </w:rPr>
      </w:pPr>
      <w:r w:rsidRPr="008F1190"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8F1190">
        <w:rPr>
          <w:rFonts w:ascii="Times New Roman" w:hAnsi="Times New Roman"/>
          <w:color w:val="000000"/>
          <w:spacing w:val="-8"/>
          <w:sz w:val="28"/>
          <w:szCs w:val="28"/>
        </w:rPr>
        <w:t>физического воспитания учащихся 5 классов» (В. И. Лях, А. А. 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даневич. - М.: Просвещение, 2008</w:t>
      </w:r>
      <w:r w:rsidRPr="008F1190">
        <w:rPr>
          <w:rFonts w:ascii="Times New Roman" w:hAnsi="Times New Roman"/>
          <w:color w:val="000000"/>
          <w:spacing w:val="-8"/>
          <w:sz w:val="28"/>
          <w:szCs w:val="28"/>
        </w:rPr>
        <w:t>);</w:t>
      </w:r>
    </w:p>
    <w:p w:rsidR="00D832DE" w:rsidRPr="008F1190" w:rsidRDefault="00D832DE" w:rsidP="00D832DE">
      <w:pPr>
        <w:rPr>
          <w:rFonts w:ascii="Times New Roman" w:hAnsi="Times New Roman"/>
          <w:color w:val="000000"/>
          <w:spacing w:val="-8"/>
          <w:sz w:val="28"/>
          <w:szCs w:val="28"/>
        </w:rPr>
      </w:pPr>
      <w:r w:rsidRPr="008F1190">
        <w:rPr>
          <w:rFonts w:ascii="Times New Roman" w:hAnsi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О продукции мониторинга физического развития обучающихся. Письмо Минобрнауки РФ от 29.03.2010г. № 06-499.</w:t>
      </w:r>
    </w:p>
    <w:p w:rsidR="00D832DE" w:rsidRPr="008F1190" w:rsidRDefault="00D832DE" w:rsidP="00D832DE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D832DE" w:rsidRDefault="00D832DE" w:rsidP="00D832D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spacing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Проблема сохранения и укрепления здоровья детей в наши дни становится все более актуальной: мы наб</w:t>
      </w:r>
      <w:r>
        <w:rPr>
          <w:rFonts w:ascii="Times New Roman" w:hAnsi="Times New Roman"/>
          <w:sz w:val="28"/>
          <w:szCs w:val="28"/>
        </w:rPr>
        <w:t>людаем резкое снижение процента</w:t>
      </w:r>
      <w:r w:rsidRPr="00D4706E">
        <w:rPr>
          <w:rFonts w:ascii="Times New Roman" w:hAnsi="Times New Roman"/>
          <w:sz w:val="28"/>
          <w:szCs w:val="28"/>
        </w:rPr>
        <w:t xml:space="preserve">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D832DE" w:rsidRPr="00D4706E" w:rsidRDefault="00D832DE" w:rsidP="00D832DE">
      <w:pPr>
        <w:spacing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D832DE" w:rsidRPr="00D4706E" w:rsidRDefault="00D832DE" w:rsidP="00D832DE">
      <w:pPr>
        <w:spacing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Сегодня разработано много программ на различных уровнях, направленных на первичную профилактику злоупотребления курением и наркотическими веществами. Профилактику необходимо начинать с ранних лет. Уделять особое внимание формированию полезных привычек как альтернативе привычкам вредным и установкам на ведение здорового образа жизни. Не нужно делать большой акцент на сами вредные привычки. Главное – приобщить детей к здоровому образу жизни. Дети 10-12летнего возраста наиболее восприимчивы к обучающему воздействию, поэтому целесообразно использовать школу для обучения детей здоровому образу жизни. Что несовместимо с вредными привычками, которые входят в число важнейших факторов риска многих заболеваний.</w:t>
      </w:r>
    </w:p>
    <w:p w:rsidR="00D832DE" w:rsidRPr="00D4706E" w:rsidRDefault="00D832DE" w:rsidP="00D832D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              Программа </w:t>
      </w:r>
      <w:r w:rsidRPr="00D4706E">
        <w:rPr>
          <w:rFonts w:ascii="Times New Roman" w:hAnsi="Times New Roman"/>
          <w:bCs/>
          <w:sz w:val="28"/>
          <w:szCs w:val="28"/>
        </w:rPr>
        <w:t>внеурочной деятельности спортивно-оздоровительной направленности</w:t>
      </w:r>
      <w:r w:rsidRPr="00D4706E">
        <w:rPr>
          <w:rFonts w:ascii="Times New Roman" w:hAnsi="Times New Roman"/>
          <w:sz w:val="28"/>
          <w:szCs w:val="28"/>
        </w:rPr>
        <w:t xml:space="preserve">  для учащихся пятого  класса</w:t>
      </w: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D832DE" w:rsidRPr="00D4706E" w:rsidRDefault="00D832DE" w:rsidP="00D832DE">
      <w:pPr>
        <w:spacing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D832DE" w:rsidRPr="00706E62" w:rsidRDefault="00D832DE" w:rsidP="00D832DE">
      <w:pPr>
        <w:spacing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Программа  внеурочной деятельности составлена с учетом интеграции основного и дополнительного образования,  в соответствии с нормативно- правовой базой, с учетом требований  САНПИНа, на основе изучения интересов, запросов детей 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D832DE" w:rsidRPr="009D6547" w:rsidRDefault="00D832DE" w:rsidP="00D832DE">
      <w:pPr>
        <w:tabs>
          <w:tab w:val="left" w:pos="567"/>
        </w:tabs>
        <w:spacing w:line="240" w:lineRule="auto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2938">
        <w:rPr>
          <w:rFonts w:ascii="Times New Roman" w:hAnsi="Times New Roman"/>
          <w:b/>
          <w:sz w:val="28"/>
          <w:szCs w:val="28"/>
        </w:rPr>
        <w:t>Ц</w:t>
      </w:r>
      <w:r w:rsidRPr="00D4706E">
        <w:rPr>
          <w:rFonts w:ascii="Times New Roman" w:hAnsi="Times New Roman"/>
          <w:b/>
          <w:sz w:val="28"/>
          <w:szCs w:val="28"/>
        </w:rPr>
        <w:t xml:space="preserve">ель программы -  </w:t>
      </w:r>
      <w:r w:rsidRPr="00D4706E">
        <w:rPr>
          <w:rFonts w:ascii="Times New Roman" w:hAnsi="Times New Roman"/>
          <w:sz w:val="28"/>
          <w:szCs w:val="28"/>
        </w:rPr>
        <w:t xml:space="preserve">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успеха; стремления творить свое  </w:t>
      </w:r>
      <w:r>
        <w:rPr>
          <w:rFonts w:ascii="Times New Roman" w:hAnsi="Times New Roman"/>
          <w:sz w:val="28"/>
          <w:szCs w:val="28"/>
        </w:rPr>
        <w:t>здоровье.</w:t>
      </w:r>
    </w:p>
    <w:p w:rsidR="00D832DE" w:rsidRPr="00D4706E" w:rsidRDefault="00D832DE" w:rsidP="00D832DE">
      <w:pPr>
        <w:spacing w:line="240" w:lineRule="auto"/>
        <w:ind w:firstLine="71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>Задачи:</w:t>
      </w:r>
    </w:p>
    <w:p w:rsidR="00D832DE" w:rsidRPr="00D4706E" w:rsidRDefault="00D832DE" w:rsidP="00D83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формирование здорового жизненного стиля и реализация индивидуальных способностей каждого ученика; </w:t>
      </w:r>
    </w:p>
    <w:p w:rsidR="00D832DE" w:rsidRPr="00D4706E" w:rsidRDefault="00D832DE" w:rsidP="00D83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формирование у детей мотивационной сферы гигиенического поведения, безопасной жизни; профилактика вредных привычек;</w:t>
      </w:r>
    </w:p>
    <w:p w:rsidR="00D832DE" w:rsidRPr="00D4706E" w:rsidRDefault="00D832DE" w:rsidP="00D83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расширение кругозора школьников в области физической культуры и спорта;</w:t>
      </w:r>
    </w:p>
    <w:p w:rsidR="00D832DE" w:rsidRPr="005C0E0C" w:rsidRDefault="00D832DE" w:rsidP="00D83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формирование культуры проведения свободного времени через включение детей в разнообразные виды деятельности. </w:t>
      </w:r>
    </w:p>
    <w:p w:rsidR="00D832DE" w:rsidRPr="000240CF" w:rsidRDefault="00D832DE" w:rsidP="00D832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32DE" w:rsidRPr="00415D71" w:rsidRDefault="00D832DE" w:rsidP="00D832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15D71">
        <w:rPr>
          <w:rFonts w:ascii="Times New Roman" w:hAnsi="Times New Roman"/>
          <w:b/>
          <w:sz w:val="28"/>
          <w:szCs w:val="28"/>
        </w:rPr>
        <w:t>Системно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D7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D71">
        <w:rPr>
          <w:rFonts w:ascii="Times New Roman" w:hAnsi="Times New Roman"/>
          <w:b/>
          <w:sz w:val="28"/>
          <w:szCs w:val="28"/>
        </w:rPr>
        <w:t>деятельностный подход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32DE" w:rsidRPr="00415D71" w:rsidRDefault="00D832DE" w:rsidP="00D832DE">
      <w:pPr>
        <w:pStyle w:val="a4"/>
        <w:rPr>
          <w:rFonts w:ascii="Times New Roman" w:hAnsi="Times New Roman"/>
          <w:sz w:val="28"/>
          <w:szCs w:val="28"/>
        </w:rPr>
      </w:pPr>
    </w:p>
    <w:p w:rsidR="00D832DE" w:rsidRPr="00415D71" w:rsidRDefault="00D832DE" w:rsidP="00D832DE">
      <w:pPr>
        <w:pStyle w:val="a4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  В основе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 xml:space="preserve"> программы лежит системно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>деятельностный подход, который предполагает:</w:t>
      </w:r>
    </w:p>
    <w:p w:rsidR="00D832DE" w:rsidRPr="000C0204" w:rsidRDefault="00D832DE" w:rsidP="00D832DE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r>
        <w:rPr>
          <w:rFonts w:ascii="Times New Roman" w:hAnsi="Times New Roman"/>
          <w:sz w:val="28"/>
          <w:szCs w:val="28"/>
        </w:rPr>
        <w:t xml:space="preserve"> поликультурного.</w:t>
      </w:r>
    </w:p>
    <w:p w:rsidR="00D832DE" w:rsidRPr="000C0204" w:rsidRDefault="00D832DE" w:rsidP="00D832DE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</w:t>
      </w:r>
      <w:r>
        <w:rPr>
          <w:rFonts w:ascii="Times New Roman" w:hAnsi="Times New Roman"/>
          <w:sz w:val="28"/>
          <w:szCs w:val="28"/>
        </w:rPr>
        <w:t>авательного развития занимающегося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D832DE" w:rsidRPr="000C0204" w:rsidRDefault="00D832DE" w:rsidP="00D832DE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D832DE" w:rsidRPr="000C0204" w:rsidRDefault="00D832DE" w:rsidP="00D832DE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</w:t>
      </w:r>
      <w:r w:rsidRPr="00415D71">
        <w:rPr>
          <w:rFonts w:ascii="Times New Roman" w:hAnsi="Times New Roman"/>
          <w:sz w:val="28"/>
          <w:szCs w:val="28"/>
        </w:rPr>
        <w:t xml:space="preserve"> способов организации образовательной деятельности и учебного сотрудничества в достижении целей личностного и </w:t>
      </w:r>
      <w:r>
        <w:rPr>
          <w:rFonts w:ascii="Times New Roman" w:hAnsi="Times New Roman"/>
          <w:sz w:val="28"/>
          <w:szCs w:val="28"/>
        </w:rPr>
        <w:t>социального развития занимающихся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D832DE" w:rsidRPr="00415D71" w:rsidRDefault="00D832DE" w:rsidP="00D832DE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учёт индивидуальных возрастных, психологических и физиолог</w:t>
      </w:r>
      <w:r>
        <w:rPr>
          <w:rFonts w:ascii="Times New Roman" w:hAnsi="Times New Roman"/>
          <w:sz w:val="28"/>
          <w:szCs w:val="28"/>
        </w:rPr>
        <w:t>ических особенностей занимающихся;</w:t>
      </w:r>
    </w:p>
    <w:p w:rsidR="00D832DE" w:rsidRPr="00415D71" w:rsidRDefault="00D832DE" w:rsidP="00D832DE">
      <w:pPr>
        <w:pStyle w:val="a4"/>
        <w:rPr>
          <w:rFonts w:ascii="Times New Roman" w:hAnsi="Times New Roman"/>
          <w:sz w:val="28"/>
          <w:szCs w:val="28"/>
        </w:rPr>
      </w:pPr>
    </w:p>
    <w:p w:rsidR="00D832DE" w:rsidRPr="00D4706E" w:rsidRDefault="00D832DE" w:rsidP="00D832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D4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b/>
          <w:sz w:val="28"/>
          <w:szCs w:val="28"/>
        </w:rPr>
        <w:t>Метапредметные связи программы внеурочной деятельности.</w:t>
      </w:r>
    </w:p>
    <w:p w:rsidR="00D832DE" w:rsidRPr="00D4706E" w:rsidRDefault="00D832DE" w:rsidP="00D832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ограмма внеурочной спортивно-оздоровительной деятельности </w:t>
      </w:r>
      <w:r w:rsidRPr="00D4706E">
        <w:rPr>
          <w:rFonts w:ascii="Times New Roman" w:hAnsi="Times New Roman"/>
          <w:sz w:val="28"/>
          <w:szCs w:val="28"/>
        </w:rPr>
        <w:t xml:space="preserve">носит комплексный характер, что отражено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F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етапредметных</w:t>
      </w:r>
      <w:r w:rsidRPr="002C4F30">
        <w:rPr>
          <w:rFonts w:ascii="Times New Roman" w:hAnsi="Times New Roman"/>
          <w:sz w:val="28"/>
          <w:szCs w:val="28"/>
        </w:rPr>
        <w:t xml:space="preserve"> связях</w:t>
      </w:r>
      <w:r w:rsidRPr="00D4706E">
        <w:rPr>
          <w:rFonts w:ascii="Times New Roman" w:hAnsi="Times New Roman"/>
          <w:sz w:val="28"/>
          <w:szCs w:val="28"/>
        </w:rPr>
        <w:t xml:space="preserve"> с такими учебными дисциплинами как:  история,  природоведение,  технол</w:t>
      </w:r>
      <w:r>
        <w:rPr>
          <w:rFonts w:ascii="Times New Roman" w:hAnsi="Times New Roman"/>
          <w:sz w:val="28"/>
          <w:szCs w:val="28"/>
        </w:rPr>
        <w:t>огия,</w:t>
      </w:r>
      <w:r w:rsidRPr="00D4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физическая культура. </w:t>
      </w:r>
    </w:p>
    <w:p w:rsidR="00D832DE" w:rsidRDefault="00D832DE" w:rsidP="00D832DE">
      <w:pPr>
        <w:pStyle w:val="a4"/>
        <w:rPr>
          <w:rFonts w:ascii="Times New Roman" w:hAnsi="Times New Roman"/>
          <w:sz w:val="28"/>
          <w:szCs w:val="28"/>
        </w:rPr>
      </w:pPr>
    </w:p>
    <w:p w:rsidR="00D832DE" w:rsidRDefault="00D832DE" w:rsidP="00D832DE">
      <w:pPr>
        <w:pStyle w:val="a4"/>
        <w:rPr>
          <w:rFonts w:ascii="Times New Roman" w:hAnsi="Times New Roman"/>
          <w:sz w:val="28"/>
          <w:szCs w:val="28"/>
        </w:rPr>
      </w:pPr>
    </w:p>
    <w:p w:rsidR="00D832DE" w:rsidRPr="00D4706E" w:rsidRDefault="00D832DE" w:rsidP="00D832D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4706E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2DE" w:rsidRPr="00D4706E" w:rsidRDefault="00D832DE" w:rsidP="00D832DE">
      <w:pPr>
        <w:pStyle w:val="a5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спортивно-оздоровительной </w:t>
      </w:r>
      <w:r w:rsidRPr="00D4706E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2DE" w:rsidRPr="00D4706E" w:rsidRDefault="00D832DE" w:rsidP="00D832DE">
      <w:pPr>
        <w:pStyle w:val="a5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pStyle w:val="a5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4706E">
        <w:rPr>
          <w:rFonts w:ascii="Times New Roman" w:hAnsi="Times New Roman"/>
          <w:b/>
          <w:sz w:val="28"/>
          <w:szCs w:val="28"/>
        </w:rPr>
        <w:t xml:space="preserve">  </w:t>
      </w:r>
      <w:r w:rsidRPr="00D4706E"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D832DE" w:rsidRPr="00D4706E" w:rsidRDefault="00D832DE" w:rsidP="00D832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       Личностными результатами программы внеурочной деятельности по спортивно-оздоровительному направлению </w:t>
      </w:r>
      <w:r w:rsidRPr="00D470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является формирование следующих </w:t>
      </w:r>
      <w:r>
        <w:rPr>
          <w:rFonts w:ascii="Times New Roman" w:hAnsi="Times New Roman"/>
          <w:sz w:val="28"/>
          <w:szCs w:val="28"/>
        </w:rPr>
        <w:t xml:space="preserve"> компетенций</w:t>
      </w:r>
      <w:r w:rsidRPr="00D4706E">
        <w:rPr>
          <w:rFonts w:ascii="Times New Roman" w:hAnsi="Times New Roman"/>
          <w:sz w:val="28"/>
          <w:szCs w:val="28"/>
        </w:rPr>
        <w:t>:</w:t>
      </w:r>
    </w:p>
    <w:p w:rsidR="00D832DE" w:rsidRPr="00D4706E" w:rsidRDefault="00D832DE" w:rsidP="00D832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31401">
        <w:rPr>
          <w:rFonts w:ascii="Times New Roman" w:hAnsi="Times New Roman"/>
          <w:sz w:val="28"/>
          <w:szCs w:val="28"/>
        </w:rPr>
        <w:t>Определять и высказывать</w:t>
      </w:r>
      <w:r w:rsidRPr="00D4706E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832DE" w:rsidRPr="00D4706E" w:rsidRDefault="00D832DE" w:rsidP="00D832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31401">
        <w:rPr>
          <w:rFonts w:ascii="Times New Roman" w:hAnsi="Times New Roman"/>
          <w:sz w:val="28"/>
          <w:szCs w:val="28"/>
        </w:rPr>
        <w:t>делать выбор,</w:t>
      </w:r>
      <w:r w:rsidRPr="00D4706E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D832DE" w:rsidRDefault="00D832DE" w:rsidP="00D832DE">
      <w:pPr>
        <w:pStyle w:val="a4"/>
        <w:ind w:firstLine="80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Метапредметными результатами пр</w:t>
      </w:r>
      <w:r>
        <w:rPr>
          <w:rFonts w:ascii="Times New Roman" w:hAnsi="Times New Roman"/>
          <w:sz w:val="28"/>
          <w:szCs w:val="28"/>
        </w:rPr>
        <w:t>ограммы внеурочной деятельности -</w:t>
      </w:r>
      <w:r w:rsidRPr="00D4706E">
        <w:rPr>
          <w:rFonts w:ascii="Times New Roman" w:hAnsi="Times New Roman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D832DE" w:rsidRPr="00D4706E" w:rsidRDefault="00D832DE" w:rsidP="00D832DE">
      <w:pPr>
        <w:pStyle w:val="a4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D832DE" w:rsidRPr="00D4706E" w:rsidRDefault="00D832DE" w:rsidP="00D832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D4706E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31401">
        <w:rPr>
          <w:rFonts w:ascii="Times New Roman" w:hAnsi="Times New Roman"/>
          <w:sz w:val="28"/>
          <w:szCs w:val="28"/>
        </w:rPr>
        <w:t>Определять и формулировать</w:t>
      </w:r>
      <w:r>
        <w:rPr>
          <w:rFonts w:ascii="Times New Roman" w:hAnsi="Times New Roman"/>
          <w:sz w:val="28"/>
          <w:szCs w:val="28"/>
        </w:rPr>
        <w:t xml:space="preserve"> цель деятельности на занятиях</w:t>
      </w:r>
      <w:r w:rsidRPr="00D4706E">
        <w:rPr>
          <w:rFonts w:ascii="Times New Roman" w:hAnsi="Times New Roman"/>
          <w:sz w:val="28"/>
          <w:szCs w:val="28"/>
        </w:rPr>
        <w:t xml:space="preserve"> с помощью учителя.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31401">
        <w:rPr>
          <w:rFonts w:ascii="Times New Roman" w:hAnsi="Times New Roman"/>
          <w:sz w:val="28"/>
          <w:szCs w:val="28"/>
        </w:rPr>
        <w:t>Проговаривать</w:t>
      </w:r>
      <w:r w:rsidRPr="00D4706E">
        <w:rPr>
          <w:rFonts w:ascii="Times New Roman" w:hAnsi="Times New Roman"/>
          <w:sz w:val="28"/>
          <w:szCs w:val="28"/>
        </w:rPr>
        <w:t xml:space="preserve"> посл</w:t>
      </w:r>
      <w:r>
        <w:rPr>
          <w:rFonts w:ascii="Times New Roman" w:hAnsi="Times New Roman"/>
          <w:sz w:val="28"/>
          <w:szCs w:val="28"/>
        </w:rPr>
        <w:t>едовательность действий на занятии</w:t>
      </w:r>
      <w:r w:rsidRPr="00D4706E">
        <w:rPr>
          <w:rFonts w:ascii="Times New Roman" w:hAnsi="Times New Roman"/>
          <w:sz w:val="28"/>
          <w:szCs w:val="28"/>
        </w:rPr>
        <w:t>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Учить </w:t>
      </w:r>
      <w:r w:rsidRPr="00E31401">
        <w:rPr>
          <w:rFonts w:ascii="Times New Roman" w:hAnsi="Times New Roman"/>
          <w:sz w:val="28"/>
          <w:szCs w:val="28"/>
        </w:rPr>
        <w:t>высказывать</w:t>
      </w: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своё предположение (версию), учить </w:t>
      </w:r>
      <w:r w:rsidRPr="00E31401">
        <w:rPr>
          <w:rFonts w:ascii="Times New Roman" w:hAnsi="Times New Roman"/>
          <w:sz w:val="28"/>
          <w:szCs w:val="28"/>
        </w:rPr>
        <w:t xml:space="preserve">работать </w:t>
      </w:r>
      <w:r w:rsidRPr="00D4706E">
        <w:rPr>
          <w:rFonts w:ascii="Times New Roman" w:hAnsi="Times New Roman"/>
          <w:sz w:val="28"/>
          <w:szCs w:val="28"/>
        </w:rPr>
        <w:t>по предложенному учителем плану.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E31401">
        <w:rPr>
          <w:rFonts w:ascii="Times New Roman" w:hAnsi="Times New Roman"/>
          <w:sz w:val="28"/>
          <w:szCs w:val="28"/>
        </w:rPr>
        <w:t>давать</w:t>
      </w:r>
      <w:r w:rsidRPr="00D4706E">
        <w:rPr>
          <w:rFonts w:ascii="Times New Roman" w:hAnsi="Times New Roman"/>
          <w:sz w:val="28"/>
          <w:szCs w:val="28"/>
        </w:rPr>
        <w:t xml:space="preserve"> эмоциональную </w:t>
      </w:r>
      <w:r w:rsidRPr="00E31401">
        <w:rPr>
          <w:rFonts w:ascii="Times New Roman" w:hAnsi="Times New Roman"/>
          <w:sz w:val="28"/>
          <w:szCs w:val="28"/>
        </w:rPr>
        <w:t>оценку</w:t>
      </w: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класса на занятиях</w:t>
      </w:r>
      <w:r w:rsidRPr="00D4706E">
        <w:rPr>
          <w:rFonts w:ascii="Times New Roman" w:hAnsi="Times New Roman"/>
          <w:sz w:val="28"/>
          <w:szCs w:val="28"/>
        </w:rPr>
        <w:t>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832DE" w:rsidRPr="00D4706E" w:rsidRDefault="00D832DE" w:rsidP="00D832DE">
      <w:pPr>
        <w:pStyle w:val="a4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Уметь организовывать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D832DE" w:rsidRPr="00D4706E" w:rsidRDefault="00D832DE" w:rsidP="00D832D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D832DE" w:rsidRPr="004A1239" w:rsidRDefault="00D832DE" w:rsidP="00D832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2.2 </w:t>
      </w:r>
      <w:r w:rsidRPr="00D4706E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D832DE" w:rsidRPr="00D4706E" w:rsidRDefault="00D832DE" w:rsidP="00D832D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E31401">
        <w:rPr>
          <w:rFonts w:ascii="Times New Roman" w:hAnsi="Times New Roman"/>
          <w:sz w:val="28"/>
          <w:szCs w:val="28"/>
        </w:rPr>
        <w:t>находить ответы</w:t>
      </w:r>
      <w:r w:rsidRPr="00D4706E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D832DE" w:rsidRPr="00D4706E" w:rsidRDefault="00D832DE" w:rsidP="00D832D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E31401">
        <w:rPr>
          <w:rFonts w:ascii="Times New Roman" w:hAnsi="Times New Roman"/>
          <w:sz w:val="28"/>
          <w:szCs w:val="28"/>
        </w:rPr>
        <w:t>делать</w:t>
      </w:r>
      <w:r w:rsidRPr="00D4706E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D832DE" w:rsidRDefault="00D832DE" w:rsidP="00D832D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832DE" w:rsidRPr="000C0204" w:rsidRDefault="00D832DE" w:rsidP="00D832DE">
      <w:pPr>
        <w:pStyle w:val="a4"/>
        <w:ind w:left="820"/>
        <w:jc w:val="both"/>
        <w:rPr>
          <w:rFonts w:ascii="Times New Roman" w:hAnsi="Times New Roman"/>
          <w:sz w:val="28"/>
          <w:szCs w:val="28"/>
        </w:rPr>
      </w:pPr>
    </w:p>
    <w:p w:rsidR="00D832DE" w:rsidRPr="009C2938" w:rsidRDefault="00D832DE" w:rsidP="00D83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29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9C2938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9C2938">
        <w:rPr>
          <w:rFonts w:ascii="Times New Roman" w:hAnsi="Times New Roman"/>
          <w:sz w:val="28"/>
          <w:szCs w:val="28"/>
        </w:rPr>
        <w:t>:</w:t>
      </w:r>
    </w:p>
    <w:p w:rsidR="00D832DE" w:rsidRPr="00D4706E" w:rsidRDefault="00D832DE" w:rsidP="00D832D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832DE" w:rsidRPr="00D4706E" w:rsidRDefault="00D832DE" w:rsidP="00D832D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1401">
        <w:rPr>
          <w:rFonts w:ascii="Times New Roman" w:hAnsi="Times New Roman"/>
          <w:sz w:val="28"/>
          <w:szCs w:val="28"/>
        </w:rPr>
        <w:t>Слушать и понимать</w:t>
      </w:r>
      <w:r w:rsidRPr="00D4706E">
        <w:rPr>
          <w:rFonts w:ascii="Times New Roman" w:hAnsi="Times New Roman"/>
          <w:sz w:val="28"/>
          <w:szCs w:val="28"/>
        </w:rPr>
        <w:t xml:space="preserve"> речь других.</w:t>
      </w:r>
    </w:p>
    <w:p w:rsidR="00D832DE" w:rsidRPr="00D4706E" w:rsidRDefault="00D832DE" w:rsidP="00D832D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832DE" w:rsidRPr="00D4706E" w:rsidRDefault="00D832DE" w:rsidP="00D832D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832DE" w:rsidRPr="00D4706E" w:rsidRDefault="00D832DE" w:rsidP="00D832D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D832DE" w:rsidRPr="00D4706E" w:rsidRDefault="00D832DE" w:rsidP="00D832D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D832DE" w:rsidRPr="00D4706E" w:rsidRDefault="00D832DE" w:rsidP="00D832DE">
      <w:pPr>
        <w:pStyle w:val="a4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Привлечение родителей к совместной деятельности .</w:t>
      </w:r>
    </w:p>
    <w:p w:rsidR="00D832DE" w:rsidRDefault="00D832DE" w:rsidP="00D832D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D832DE" w:rsidRPr="00D4706E" w:rsidRDefault="00D832DE" w:rsidP="00D832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D4706E">
        <w:rPr>
          <w:rFonts w:ascii="Times New Roman" w:hAnsi="Times New Roman"/>
          <w:b/>
          <w:sz w:val="28"/>
          <w:szCs w:val="28"/>
        </w:rPr>
        <w:t>Оздоровительные результаты программы внеурочной деятельности:</w:t>
      </w:r>
    </w:p>
    <w:p w:rsidR="00D832DE" w:rsidRPr="00D4706E" w:rsidRDefault="00D832DE" w:rsidP="00D832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832DE" w:rsidRPr="00D4706E" w:rsidRDefault="00D832DE" w:rsidP="00D832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832DE" w:rsidRPr="00D4706E" w:rsidRDefault="00D832DE" w:rsidP="00D832D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832DE" w:rsidRDefault="00D832DE" w:rsidP="00D832DE">
      <w:pPr>
        <w:pStyle w:val="a5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D832DE" w:rsidRPr="00EB5D43" w:rsidRDefault="00D832DE" w:rsidP="00D832DE">
      <w:pPr>
        <w:pStyle w:val="a5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</w:p>
    <w:p w:rsidR="00D832DE" w:rsidRPr="00F775CE" w:rsidRDefault="00D832DE" w:rsidP="00D832DE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 Компетенции, которые должны освоить </w:t>
      </w:r>
      <w:r w:rsidRPr="00F775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занимающиеся </w:t>
      </w:r>
      <w:r w:rsidRPr="00F775CE">
        <w:rPr>
          <w:rFonts w:ascii="Times New Roman" w:hAnsi="Times New Roman"/>
          <w:b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5CE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32DE" w:rsidRPr="00F775CE" w:rsidRDefault="00D832DE" w:rsidP="00D832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различать</w:t>
      </w:r>
      <w:r>
        <w:rPr>
          <w:rFonts w:ascii="Times New Roman" w:hAnsi="Times New Roman"/>
          <w:sz w:val="28"/>
          <w:szCs w:val="28"/>
        </w:rPr>
        <w:t xml:space="preserve"> “полезные” и “вредные” привычки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использовать средства профилакти</w:t>
      </w:r>
      <w:r>
        <w:rPr>
          <w:rFonts w:ascii="Times New Roman" w:hAnsi="Times New Roman"/>
          <w:sz w:val="28"/>
          <w:szCs w:val="28"/>
        </w:rPr>
        <w:t>ки ОРЗ, ОРВИ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определять благоприятные факторы воздействующие на здоровье; 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D832DE" w:rsidRPr="00415D71" w:rsidRDefault="00D832DE" w:rsidP="00D832D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D832DE" w:rsidRPr="00415D71" w:rsidRDefault="00D832DE" w:rsidP="00D832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             В результате реализации программы  внеурочной деятельности у обучающихся развиваются группы качеств:</w:t>
      </w:r>
      <w:r w:rsidRPr="00415D7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>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D832DE" w:rsidRPr="00F775CE" w:rsidRDefault="00D832DE" w:rsidP="00D832D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32DE" w:rsidRPr="000240CF" w:rsidRDefault="00D832DE" w:rsidP="00D832DE">
      <w:pPr>
        <w:pStyle w:val="a5"/>
        <w:spacing w:after="0" w:line="240" w:lineRule="auto"/>
        <w:ind w:left="4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2DE" w:rsidRDefault="00D832DE" w:rsidP="00D832DE">
      <w:pPr>
        <w:pStyle w:val="a5"/>
        <w:spacing w:after="0" w:line="240" w:lineRule="auto"/>
        <w:ind w:left="4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2DE" w:rsidRDefault="00D832DE" w:rsidP="00D832DE">
      <w:pPr>
        <w:pStyle w:val="a5"/>
        <w:spacing w:after="0" w:line="240" w:lineRule="auto"/>
        <w:ind w:left="4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B5D43">
        <w:rPr>
          <w:rFonts w:ascii="Times New Roman" w:hAnsi="Times New Roman"/>
          <w:b/>
          <w:bCs/>
          <w:sz w:val="28"/>
          <w:szCs w:val="28"/>
        </w:rPr>
        <w:t>Основные направления содержания программы.</w:t>
      </w:r>
    </w:p>
    <w:p w:rsidR="00D832DE" w:rsidRPr="00BB7C98" w:rsidRDefault="00D832DE" w:rsidP="00D832DE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32DE" w:rsidRPr="00D4706E" w:rsidRDefault="00D832DE" w:rsidP="00D832DE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3DD6">
        <w:rPr>
          <w:rFonts w:ascii="Times New Roman" w:hAnsi="Times New Roman"/>
          <w:b/>
          <w:color w:val="000000"/>
          <w:sz w:val="28"/>
          <w:szCs w:val="28"/>
        </w:rPr>
        <w:t>Вводное занятие</w:t>
      </w:r>
      <w:r w:rsidRPr="00453DD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453DD6">
        <w:rPr>
          <w:rFonts w:ascii="Times New Roman" w:hAnsi="Times New Roman"/>
          <w:sz w:val="28"/>
          <w:szCs w:val="28"/>
        </w:rPr>
        <w:t xml:space="preserve">Правила поведения в спортивном зале, стадионе.  Техника безопасности на спортивных площадках, беговых дорожках. Самоконтроль при выполнении различных упражнений. </w:t>
      </w:r>
      <w:r>
        <w:rPr>
          <w:rFonts w:ascii="Times New Roman" w:hAnsi="Times New Roman"/>
          <w:sz w:val="28"/>
          <w:szCs w:val="28"/>
        </w:rPr>
        <w:t xml:space="preserve">Ведение дневника самоконтроля.                                                    </w:t>
      </w:r>
      <w:r w:rsidRPr="00D4706E">
        <w:rPr>
          <w:rFonts w:ascii="Times New Roman" w:hAnsi="Times New Roman"/>
          <w:b/>
          <w:color w:val="000000"/>
          <w:sz w:val="28"/>
          <w:szCs w:val="28"/>
        </w:rPr>
        <w:t xml:space="preserve">Уроки здоровья. </w:t>
      </w: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В уроки здоровья входят следующие темы:  </w:t>
      </w:r>
    </w:p>
    <w:p w:rsidR="00D832DE" w:rsidRPr="00D4706E" w:rsidRDefault="00D832DE" w:rsidP="00D832DE">
      <w:pPr>
        <w:pStyle w:val="a4"/>
        <w:tabs>
          <w:tab w:val="num" w:pos="-348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706E">
        <w:rPr>
          <w:rFonts w:ascii="Times New Roman" w:hAnsi="Times New Roman"/>
          <w:sz w:val="28"/>
          <w:szCs w:val="28"/>
        </w:rPr>
        <w:t>«Вот мы и в школе»: личная гигиена, значение утренней гимнастики для организма;</w:t>
      </w:r>
    </w:p>
    <w:p w:rsidR="00D832DE" w:rsidRPr="00D4706E" w:rsidRDefault="00D832DE" w:rsidP="00D832DE">
      <w:pPr>
        <w:tabs>
          <w:tab w:val="num" w:pos="-348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706E">
        <w:rPr>
          <w:rFonts w:ascii="Times New Roman" w:hAnsi="Times New Roman"/>
          <w:sz w:val="28"/>
          <w:szCs w:val="28"/>
        </w:rPr>
        <w:t>«Питание и здоровье»: основы правильного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D832DE" w:rsidRPr="00453DD6" w:rsidRDefault="00D832DE" w:rsidP="00D832D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3DD6">
        <w:rPr>
          <w:rFonts w:ascii="Times New Roman" w:hAnsi="Times New Roman"/>
          <w:sz w:val="28"/>
          <w:szCs w:val="28"/>
        </w:rPr>
        <w:t xml:space="preserve">«Моё здоровье в моих руках»: влияние окружающей среды на здоровье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53DD6">
        <w:rPr>
          <w:rFonts w:ascii="Times New Roman" w:hAnsi="Times New Roman"/>
          <w:sz w:val="28"/>
          <w:szCs w:val="28"/>
        </w:rPr>
        <w:t>челове</w:t>
      </w:r>
      <w:r>
        <w:rPr>
          <w:rFonts w:ascii="Times New Roman" w:hAnsi="Times New Roman"/>
          <w:sz w:val="28"/>
          <w:szCs w:val="28"/>
        </w:rPr>
        <w:t>ка, чередование труда и отдыха.</w:t>
      </w:r>
    </w:p>
    <w:p w:rsidR="00D832DE" w:rsidRPr="00453DD6" w:rsidRDefault="00D832DE" w:rsidP="00D832DE">
      <w:pPr>
        <w:shd w:val="clear" w:color="auto" w:fill="FFFFFF"/>
        <w:ind w:left="644"/>
        <w:jc w:val="both"/>
        <w:rPr>
          <w:rFonts w:ascii="Times New Roman" w:hAnsi="Times New Roman"/>
          <w:sz w:val="28"/>
          <w:szCs w:val="28"/>
        </w:rPr>
      </w:pPr>
    </w:p>
    <w:p w:rsidR="00D832DE" w:rsidRPr="00D4706E" w:rsidRDefault="00D832DE" w:rsidP="00D832D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color w:val="000000"/>
          <w:sz w:val="28"/>
          <w:szCs w:val="28"/>
        </w:rPr>
        <w:t xml:space="preserve">Лыжная подготовка. </w:t>
      </w:r>
      <w:r w:rsidRPr="00D4706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4706E">
        <w:rPr>
          <w:rFonts w:ascii="Times New Roman" w:hAnsi="Times New Roman"/>
          <w:color w:val="000000"/>
          <w:sz w:val="28"/>
          <w:szCs w:val="28"/>
        </w:rPr>
        <w:t xml:space="preserve">История возникновения и развития лыжного спорта </w:t>
      </w:r>
      <w:r w:rsidRPr="00D4706E">
        <w:rPr>
          <w:rFonts w:ascii="Times New Roman" w:hAnsi="Times New Roman"/>
          <w:sz w:val="28"/>
          <w:szCs w:val="28"/>
        </w:rPr>
        <w:t>Передвижения на лыжах. Подъемы, спуски, повороты, торможения.</w:t>
      </w:r>
    </w:p>
    <w:p w:rsidR="00D832DE" w:rsidRPr="00D4706E" w:rsidRDefault="00D832DE" w:rsidP="00D832D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D4706E">
        <w:rPr>
          <w:rFonts w:ascii="Times New Roman" w:hAnsi="Times New Roman"/>
          <w:b/>
          <w:color w:val="000000"/>
          <w:sz w:val="28"/>
          <w:szCs w:val="28"/>
        </w:rPr>
        <w:t xml:space="preserve">Баскетбол. </w:t>
      </w:r>
      <w:r w:rsidRPr="00D4706E">
        <w:rPr>
          <w:rFonts w:ascii="Times New Roman" w:hAnsi="Times New Roman"/>
          <w:color w:val="000000"/>
          <w:sz w:val="28"/>
          <w:szCs w:val="28"/>
        </w:rPr>
        <w:t>История возникновения и развития спортивной игры баскетбол. Технические действия и тактика игры.</w:t>
      </w:r>
      <w:r w:rsidRPr="00D4706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706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>Баскетбол и</w:t>
      </w:r>
      <w:r w:rsidRPr="00D4706E">
        <w:rPr>
          <w:rFonts w:ascii="Times New Roman" w:hAnsi="Times New Roman"/>
          <w:iCs/>
          <w:sz w:val="28"/>
          <w:szCs w:val="28"/>
        </w:rPr>
        <w:t>гра по правилам.</w:t>
      </w:r>
    </w:p>
    <w:p w:rsidR="00D832DE" w:rsidRPr="008F1190" w:rsidRDefault="00D832DE" w:rsidP="00D832DE">
      <w:pPr>
        <w:pStyle w:val="a5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color w:val="000000"/>
          <w:sz w:val="28"/>
          <w:szCs w:val="28"/>
        </w:rPr>
        <w:t xml:space="preserve">Легкая атлетика. </w:t>
      </w:r>
      <w:r w:rsidRPr="00D4706E">
        <w:rPr>
          <w:rFonts w:ascii="Times New Roman" w:hAnsi="Times New Roman"/>
          <w:color w:val="000000"/>
          <w:sz w:val="28"/>
          <w:szCs w:val="28"/>
        </w:rPr>
        <w:t xml:space="preserve">История возникновения и развития легкой атлетики. </w:t>
      </w:r>
      <w:r w:rsidRPr="00D4706E">
        <w:rPr>
          <w:rFonts w:ascii="Times New Roman" w:hAnsi="Times New Roman"/>
          <w:sz w:val="28"/>
          <w:szCs w:val="28"/>
        </w:rPr>
        <w:t>Беговые упражнения. Прыжковые упражнения. Метание малого мяча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32DE" w:rsidRPr="00F03D20" w:rsidRDefault="00D832DE" w:rsidP="00D832D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2DE" w:rsidRDefault="00D832DE" w:rsidP="00D832DE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</w:p>
    <w:p w:rsidR="00D832DE" w:rsidRDefault="00D832DE" w:rsidP="00D832D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2DE" w:rsidRDefault="00D832DE" w:rsidP="00D832D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2DE" w:rsidRPr="00EB5D43" w:rsidRDefault="00D832DE" w:rsidP="00D832D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 </w:t>
      </w:r>
      <w:r w:rsidRPr="00D4706E">
        <w:rPr>
          <w:rFonts w:ascii="Times New Roman" w:hAnsi="Times New Roman"/>
          <w:b/>
          <w:color w:val="000000"/>
          <w:sz w:val="28"/>
          <w:szCs w:val="28"/>
        </w:rPr>
        <w:t>Учебно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706E">
        <w:rPr>
          <w:rFonts w:ascii="Times New Roman" w:hAnsi="Times New Roman"/>
          <w:b/>
          <w:color w:val="000000"/>
          <w:sz w:val="28"/>
          <w:szCs w:val="28"/>
        </w:rPr>
        <w:t>- тематический план.</w:t>
      </w:r>
    </w:p>
    <w:p w:rsidR="00D832DE" w:rsidRPr="00D4706E" w:rsidRDefault="00D832DE" w:rsidP="00D832DE">
      <w:pPr>
        <w:spacing w:line="240" w:lineRule="auto"/>
        <w:ind w:firstLine="85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543"/>
        <w:gridCol w:w="1656"/>
        <w:gridCol w:w="2030"/>
        <w:gridCol w:w="2268"/>
      </w:tblGrid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Внеаудиторные занятия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 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Уроки здоровья: 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656" w:type="dxa"/>
          </w:tcPr>
          <w:p w:rsidR="00D832DE" w:rsidRPr="00F573A7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часов</w:t>
            </w:r>
          </w:p>
        </w:tc>
      </w:tr>
      <w:tr w:rsidR="00D832DE" w:rsidRPr="00D4706E" w:rsidTr="003C6FB1">
        <w:tc>
          <w:tcPr>
            <w:tcW w:w="852" w:type="dxa"/>
          </w:tcPr>
          <w:p w:rsidR="00D832DE" w:rsidRPr="00D4706E" w:rsidRDefault="00D832DE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32DE" w:rsidRPr="00D4706E" w:rsidRDefault="00D832DE" w:rsidP="003C6FB1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030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 </w:t>
            </w:r>
            <w:r w:rsidRPr="00D470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D832DE" w:rsidRPr="00D4706E" w:rsidRDefault="00D832DE" w:rsidP="003C6FB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 часа</w:t>
            </w:r>
          </w:p>
        </w:tc>
      </w:tr>
    </w:tbl>
    <w:p w:rsidR="00D832DE" w:rsidRPr="005C0E0C" w:rsidRDefault="00D832DE" w:rsidP="00D832DE">
      <w:pPr>
        <w:spacing w:line="200" w:lineRule="atLeast"/>
        <w:rPr>
          <w:rFonts w:ascii="Times New Roman" w:hAnsi="Times New Roman"/>
          <w:b/>
          <w:bCs/>
          <w:sz w:val="28"/>
          <w:szCs w:val="28"/>
        </w:rPr>
      </w:pPr>
    </w:p>
    <w:p w:rsidR="00D832DE" w:rsidRDefault="00D832DE" w:rsidP="00D832DE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2DE" w:rsidRPr="00BB7C98" w:rsidRDefault="00D832DE" w:rsidP="00D832DE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98">
        <w:rPr>
          <w:rFonts w:ascii="Times New Roman" w:hAnsi="Times New Roman"/>
          <w:b/>
          <w:bCs/>
          <w:sz w:val="28"/>
          <w:szCs w:val="28"/>
        </w:rPr>
        <w:t>4. Указание времени, места  и форм организации программы.</w:t>
      </w:r>
    </w:p>
    <w:p w:rsidR="00D832DE" w:rsidRPr="00D4706E" w:rsidRDefault="00D832DE" w:rsidP="00D832D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Программа внеурочной деятельности </w:t>
      </w:r>
      <w:r>
        <w:rPr>
          <w:rFonts w:ascii="Times New Roman" w:hAnsi="Times New Roman"/>
          <w:sz w:val="28"/>
          <w:szCs w:val="28"/>
        </w:rPr>
        <w:t>кружка «Планета здоровья»</w:t>
      </w:r>
      <w:r w:rsidRPr="00D4706E">
        <w:rPr>
          <w:rFonts w:ascii="Times New Roman" w:hAnsi="Times New Roman"/>
          <w:sz w:val="28"/>
          <w:szCs w:val="28"/>
        </w:rPr>
        <w:t xml:space="preserve"> предназначен для </w:t>
      </w:r>
      <w:r>
        <w:rPr>
          <w:rFonts w:ascii="Times New Roman" w:hAnsi="Times New Roman"/>
          <w:sz w:val="28"/>
          <w:szCs w:val="28"/>
        </w:rPr>
        <w:t>обучающихся 5 класса</w:t>
      </w:r>
      <w:r w:rsidRPr="00D470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возрасте от 11 до 12</w:t>
      </w:r>
      <w:r w:rsidRPr="00D4706E">
        <w:rPr>
          <w:rFonts w:ascii="Times New Roman" w:hAnsi="Times New Roman"/>
          <w:sz w:val="28"/>
          <w:szCs w:val="28"/>
        </w:rPr>
        <w:t xml:space="preserve"> лет. Данная программа составлена в соответствии с возрастными особенностями обучающихся и рассчитана на проведе</w:t>
      </w:r>
      <w:r>
        <w:rPr>
          <w:rFonts w:ascii="Times New Roman" w:hAnsi="Times New Roman"/>
          <w:sz w:val="28"/>
          <w:szCs w:val="28"/>
        </w:rPr>
        <w:t>ние  2 часа в неделю в 5 классе</w:t>
      </w:r>
      <w:r w:rsidRPr="00D4706E">
        <w:rPr>
          <w:rFonts w:ascii="Times New Roman" w:hAnsi="Times New Roman"/>
          <w:sz w:val="28"/>
          <w:szCs w:val="28"/>
        </w:rPr>
        <w:t>. 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D832DE" w:rsidRPr="00BB7C98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 </w:t>
      </w:r>
    </w:p>
    <w:p w:rsidR="00D832DE" w:rsidRDefault="00D832DE" w:rsidP="00D832DE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Формы учета</w:t>
      </w:r>
      <w:r w:rsidRPr="00D4706E">
        <w:rPr>
          <w:rFonts w:ascii="Times New Roman" w:hAnsi="Times New Roman"/>
          <w:b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контроля и </w:t>
      </w:r>
      <w:r w:rsidRPr="00D4706E">
        <w:rPr>
          <w:rFonts w:ascii="Times New Roman" w:hAnsi="Times New Roman"/>
          <w:b/>
          <w:sz w:val="28"/>
          <w:szCs w:val="28"/>
        </w:rPr>
        <w:t xml:space="preserve"> оценки планируемых результатов освоения </w:t>
      </w:r>
    </w:p>
    <w:p w:rsidR="00D832DE" w:rsidRPr="00D4706E" w:rsidRDefault="00D832DE" w:rsidP="00D832DE">
      <w:pPr>
        <w:pStyle w:val="a5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32DE" w:rsidRPr="00D4706E" w:rsidRDefault="00D832DE" w:rsidP="00D832DE">
      <w:pPr>
        <w:pStyle w:val="a5"/>
        <w:spacing w:after="0" w:line="2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 внеурочной деятельности</w:t>
      </w:r>
      <w:r w:rsidRPr="00D4706E"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sz w:val="28"/>
          <w:szCs w:val="28"/>
        </w:rPr>
        <w:t>контроль и оценку</w:t>
      </w:r>
      <w:r w:rsidRPr="00D4706E">
        <w:rPr>
          <w:rFonts w:ascii="Times New Roman" w:hAnsi="Times New Roman"/>
          <w:sz w:val="28"/>
          <w:szCs w:val="28"/>
        </w:rPr>
        <w:t xml:space="preserve"> результатов освоения программы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706E">
        <w:rPr>
          <w:rFonts w:ascii="Times New Roman" w:hAnsi="Times New Roman"/>
          <w:sz w:val="28"/>
          <w:szCs w:val="28"/>
        </w:rPr>
        <w:t>зависит от тематики и содержания изучаемого раздела. Продуктивным 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спортивные</w:t>
      </w:r>
      <w:r w:rsidRPr="00D4706E">
        <w:rPr>
          <w:rFonts w:ascii="Times New Roman" w:hAnsi="Times New Roman"/>
          <w:sz w:val="28"/>
          <w:szCs w:val="28"/>
        </w:rPr>
        <w:t xml:space="preserve"> викторины, </w:t>
      </w:r>
      <w:r>
        <w:rPr>
          <w:rFonts w:ascii="Times New Roman" w:hAnsi="Times New Roman"/>
          <w:sz w:val="28"/>
          <w:szCs w:val="28"/>
        </w:rPr>
        <w:t>конкурсы, КВНы, школьные и районные соревнования,  спартакиада школьников</w:t>
      </w:r>
      <w:r w:rsidRPr="00D4706E">
        <w:rPr>
          <w:rFonts w:ascii="Times New Roman" w:hAnsi="Times New Roman"/>
          <w:sz w:val="28"/>
          <w:szCs w:val="28"/>
        </w:rPr>
        <w:t xml:space="preserve">. </w:t>
      </w:r>
    </w:p>
    <w:p w:rsidR="00D832DE" w:rsidRPr="00D4706E" w:rsidRDefault="00D832DE" w:rsidP="00D832DE">
      <w:pPr>
        <w:pStyle w:val="a5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Подобная организация учета </w:t>
      </w:r>
      <w:r>
        <w:rPr>
          <w:rFonts w:ascii="Times New Roman" w:hAnsi="Times New Roman"/>
          <w:sz w:val="28"/>
          <w:szCs w:val="28"/>
        </w:rPr>
        <w:t xml:space="preserve"> компетенции</w:t>
      </w:r>
      <w:r w:rsidRPr="00D4706E">
        <w:rPr>
          <w:rFonts w:ascii="Times New Roman" w:hAnsi="Times New Roman"/>
          <w:sz w:val="28"/>
          <w:szCs w:val="28"/>
        </w:rPr>
        <w:t xml:space="preserve">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D832DE" w:rsidRDefault="00D832DE" w:rsidP="00D832DE">
      <w:pPr>
        <w:pStyle w:val="a4"/>
        <w:ind w:firstLine="7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68</w:t>
      </w:r>
      <w:r w:rsidRPr="00D4706E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– 2</w:t>
      </w:r>
      <w:r w:rsidRPr="00D4706E">
        <w:rPr>
          <w:rFonts w:ascii="Times New Roman" w:hAnsi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4706E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Pr="00D4706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D832DE" w:rsidRDefault="00D832DE" w:rsidP="00D832DE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D832DE" w:rsidRPr="00020299" w:rsidRDefault="00D832DE" w:rsidP="00D832DE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0299">
        <w:rPr>
          <w:rFonts w:ascii="Times New Roman" w:hAnsi="Times New Roman"/>
          <w:b/>
          <w:sz w:val="28"/>
          <w:szCs w:val="28"/>
        </w:rPr>
        <w:t xml:space="preserve">5. </w:t>
      </w:r>
      <w:r w:rsidRPr="00020299">
        <w:rPr>
          <w:rFonts w:ascii="Times New Roman" w:hAnsi="Times New Roman"/>
          <w:b/>
          <w:bCs/>
          <w:sz w:val="28"/>
          <w:szCs w:val="28"/>
        </w:rPr>
        <w:t>Описание материально-технического обеспечения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832DE" w:rsidRDefault="00D832DE" w:rsidP="00D832DE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bCs/>
          <w:iCs/>
          <w:color w:val="170E02"/>
          <w:sz w:val="28"/>
          <w:szCs w:val="28"/>
        </w:rPr>
      </w:pPr>
      <w:r w:rsidRPr="00D4706E">
        <w:rPr>
          <w:rFonts w:ascii="Times New Roman" w:hAnsi="Times New Roman"/>
          <w:bCs/>
          <w:iCs/>
          <w:color w:val="170E02"/>
          <w:sz w:val="28"/>
          <w:szCs w:val="28"/>
        </w:rPr>
        <w:t>Для реализации</w:t>
      </w:r>
      <w:r w:rsidRPr="00D4706E">
        <w:rPr>
          <w:rFonts w:ascii="Times New Roman" w:hAnsi="Times New Roman"/>
          <w:b/>
          <w:bCs/>
          <w:iCs/>
          <w:color w:val="170E02"/>
          <w:sz w:val="28"/>
          <w:szCs w:val="28"/>
        </w:rPr>
        <w:t xml:space="preserve"> </w:t>
      </w:r>
      <w:r w:rsidRPr="00D4706E">
        <w:rPr>
          <w:rFonts w:ascii="Times New Roman" w:hAnsi="Times New Roman"/>
          <w:bCs/>
          <w:iCs/>
          <w:color w:val="170E02"/>
          <w:sz w:val="28"/>
          <w:szCs w:val="28"/>
        </w:rPr>
        <w:t>программы необходима материально-техническая база:</w:t>
      </w:r>
    </w:p>
    <w:p w:rsidR="00D832DE" w:rsidRPr="00D4706E" w:rsidRDefault="00D832DE" w:rsidP="00D832D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170E02"/>
          <w:sz w:val="28"/>
          <w:szCs w:val="28"/>
        </w:rPr>
      </w:pPr>
      <w:r w:rsidRPr="00D4706E">
        <w:rPr>
          <w:rFonts w:ascii="Times New Roman" w:hAnsi="Times New Roman"/>
          <w:b/>
          <w:color w:val="170E02"/>
          <w:sz w:val="28"/>
          <w:szCs w:val="28"/>
        </w:rPr>
        <w:t>Учебные пособия</w:t>
      </w:r>
      <w:r w:rsidRPr="00D4706E">
        <w:rPr>
          <w:rFonts w:ascii="Times New Roman" w:hAnsi="Times New Roman"/>
          <w:b/>
          <w:i/>
          <w:color w:val="170E02"/>
          <w:sz w:val="28"/>
          <w:szCs w:val="28"/>
        </w:rPr>
        <w:t xml:space="preserve">: </w:t>
      </w:r>
    </w:p>
    <w:p w:rsidR="00D832DE" w:rsidRPr="006F4ADD" w:rsidRDefault="00D832DE" w:rsidP="00D832DE">
      <w:pPr>
        <w:pStyle w:val="a4"/>
        <w:numPr>
          <w:ilvl w:val="0"/>
          <w:numId w:val="1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color w:val="170E02"/>
          <w:sz w:val="28"/>
          <w:szCs w:val="28"/>
        </w:rPr>
      </w:pPr>
      <w:r w:rsidRPr="006F4ADD">
        <w:rPr>
          <w:rFonts w:ascii="Times New Roman" w:hAnsi="Times New Roman"/>
          <w:color w:val="170E02"/>
          <w:sz w:val="28"/>
          <w:szCs w:val="28"/>
        </w:rPr>
        <w:t xml:space="preserve">наглядные пособия </w:t>
      </w:r>
    </w:p>
    <w:p w:rsidR="00D832DE" w:rsidRPr="006F4ADD" w:rsidRDefault="00D832DE" w:rsidP="00D832DE">
      <w:pPr>
        <w:pStyle w:val="a4"/>
        <w:numPr>
          <w:ilvl w:val="0"/>
          <w:numId w:val="1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color w:val="170E02"/>
          <w:sz w:val="28"/>
          <w:szCs w:val="28"/>
        </w:rPr>
      </w:pPr>
      <w:r w:rsidRPr="006F4ADD">
        <w:rPr>
          <w:rFonts w:ascii="Times New Roman" w:hAnsi="Times New Roman"/>
          <w:iCs/>
          <w:color w:val="170E02"/>
          <w:sz w:val="28"/>
          <w:szCs w:val="28"/>
        </w:rPr>
        <w:t>и</w:t>
      </w:r>
      <w:r>
        <w:rPr>
          <w:rFonts w:ascii="Times New Roman" w:hAnsi="Times New Roman"/>
          <w:iCs/>
          <w:color w:val="170E02"/>
          <w:sz w:val="28"/>
          <w:szCs w:val="28"/>
        </w:rPr>
        <w:t xml:space="preserve">змерительные приборы: весы, </w:t>
      </w:r>
      <w:r>
        <w:rPr>
          <w:rFonts w:ascii="Times New Roman" w:hAnsi="Times New Roman"/>
          <w:iCs/>
          <w:color w:val="170E02"/>
          <w:sz w:val="28"/>
          <w:szCs w:val="28"/>
          <w:lang w:val="en-US"/>
        </w:rPr>
        <w:t>c</w:t>
      </w:r>
      <w:r>
        <w:rPr>
          <w:rFonts w:ascii="Times New Roman" w:hAnsi="Times New Roman"/>
          <w:iCs/>
          <w:color w:val="170E02"/>
          <w:sz w:val="28"/>
          <w:szCs w:val="28"/>
        </w:rPr>
        <w:t>екундомер</w:t>
      </w:r>
      <w:r w:rsidRPr="006F4ADD">
        <w:rPr>
          <w:rFonts w:ascii="Times New Roman" w:hAnsi="Times New Roman"/>
          <w:iCs/>
          <w:color w:val="170E02"/>
          <w:sz w:val="28"/>
          <w:szCs w:val="28"/>
        </w:rPr>
        <w:t>.</w:t>
      </w:r>
    </w:p>
    <w:p w:rsidR="00D832DE" w:rsidRDefault="00D832DE" w:rsidP="00D832D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170E02"/>
          <w:sz w:val="28"/>
          <w:szCs w:val="28"/>
        </w:rPr>
      </w:pPr>
      <w:r w:rsidRPr="00D4706E">
        <w:rPr>
          <w:rFonts w:ascii="Times New Roman" w:hAnsi="Times New Roman"/>
          <w:b/>
          <w:color w:val="170E02"/>
          <w:sz w:val="28"/>
          <w:szCs w:val="28"/>
        </w:rPr>
        <w:t xml:space="preserve">Оборудование для  </w:t>
      </w:r>
      <w:r w:rsidRPr="00D4706E">
        <w:rPr>
          <w:rFonts w:ascii="Times New Roman" w:hAnsi="Times New Roman"/>
          <w:b/>
          <w:bCs/>
          <w:color w:val="170E02"/>
          <w:sz w:val="28"/>
          <w:szCs w:val="28"/>
        </w:rPr>
        <w:t xml:space="preserve">демонстрации мультимедийных презентаций: </w:t>
      </w:r>
      <w:r w:rsidRPr="00D4706E">
        <w:rPr>
          <w:rFonts w:ascii="Times New Roman" w:hAnsi="Times New Roman"/>
          <w:iCs/>
          <w:color w:val="170E02"/>
          <w:sz w:val="28"/>
          <w:szCs w:val="28"/>
        </w:rPr>
        <w:t>компьютер</w:t>
      </w:r>
      <w:r w:rsidRPr="00D4706E">
        <w:rPr>
          <w:rFonts w:ascii="Times New Roman" w:hAnsi="Times New Roman"/>
          <w:color w:val="170E02"/>
          <w:sz w:val="28"/>
          <w:szCs w:val="28"/>
        </w:rPr>
        <w:t xml:space="preserve">, </w:t>
      </w:r>
      <w:r w:rsidRPr="00D4706E">
        <w:rPr>
          <w:rFonts w:ascii="Times New Roman" w:hAnsi="Times New Roman"/>
          <w:b/>
          <w:bCs/>
          <w:color w:val="170E02"/>
          <w:sz w:val="28"/>
          <w:szCs w:val="28"/>
        </w:rPr>
        <w:t xml:space="preserve"> </w:t>
      </w:r>
      <w:r w:rsidRPr="00D4706E">
        <w:rPr>
          <w:rFonts w:ascii="Times New Roman" w:hAnsi="Times New Roman"/>
          <w:iCs/>
          <w:color w:val="170E02"/>
          <w:sz w:val="28"/>
          <w:szCs w:val="28"/>
        </w:rPr>
        <w:t>мультимедийный проектор</w:t>
      </w:r>
      <w:r w:rsidRPr="00D4706E">
        <w:rPr>
          <w:rFonts w:ascii="Times New Roman" w:hAnsi="Times New Roman"/>
          <w:color w:val="170E02"/>
          <w:sz w:val="28"/>
          <w:szCs w:val="28"/>
        </w:rPr>
        <w:t xml:space="preserve">, </w:t>
      </w:r>
      <w:r w:rsidRPr="00D4706E">
        <w:rPr>
          <w:rFonts w:ascii="Times New Roman" w:hAnsi="Times New Roman"/>
          <w:iCs/>
          <w:color w:val="170E02"/>
          <w:sz w:val="28"/>
          <w:szCs w:val="28"/>
        </w:rPr>
        <w:t>DVD</w:t>
      </w:r>
      <w:r w:rsidRPr="00D4706E">
        <w:rPr>
          <w:rFonts w:ascii="Times New Roman" w:hAnsi="Times New Roman"/>
          <w:color w:val="170E02"/>
          <w:sz w:val="28"/>
          <w:szCs w:val="28"/>
        </w:rPr>
        <w:t>, и др.</w:t>
      </w:r>
    </w:p>
    <w:p w:rsidR="00D832DE" w:rsidRDefault="00D832DE" w:rsidP="00D832D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b/>
          <w:color w:val="170E02"/>
          <w:sz w:val="28"/>
          <w:szCs w:val="28"/>
        </w:rPr>
        <w:t>Спортивный инвентарь.</w:t>
      </w:r>
    </w:p>
    <w:p w:rsidR="00D832DE" w:rsidRDefault="00D832DE" w:rsidP="00D832DE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Баскетбольная площадка, щит, кольцо, баскетбольные мячи.</w:t>
      </w:r>
    </w:p>
    <w:p w:rsidR="00D832DE" w:rsidRDefault="00D832DE" w:rsidP="00D832DE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Лыжная экипировка  (лыжи, палки, ботинки.)</w:t>
      </w:r>
    </w:p>
    <w:p w:rsidR="00D832DE" w:rsidRPr="00D4706E" w:rsidRDefault="00D832DE" w:rsidP="00D832DE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Легкоатлетический инвентарь. </w:t>
      </w:r>
    </w:p>
    <w:p w:rsidR="00D832DE" w:rsidRPr="00D4706E" w:rsidRDefault="00D832DE" w:rsidP="00D832D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Подобная связь содержания программы внеурочной деятельности с учебной деятельностью обеспечивает единство уче</w:t>
      </w:r>
      <w:r>
        <w:rPr>
          <w:rFonts w:ascii="Times New Roman" w:hAnsi="Times New Roman"/>
          <w:sz w:val="28"/>
          <w:szCs w:val="28"/>
        </w:rPr>
        <w:t>бной и внеучебной деятельности. П</w:t>
      </w:r>
      <w:r w:rsidRPr="00D4706E">
        <w:rPr>
          <w:rFonts w:ascii="Times New Roman" w:hAnsi="Times New Roman"/>
          <w:sz w:val="28"/>
          <w:szCs w:val="28"/>
        </w:rPr>
        <w:t xml:space="preserve">озволит сформировать у обучающихся не только мотивацию на ведение здорового образа, а будет способствовать формированию </w:t>
      </w:r>
      <w:r>
        <w:rPr>
          <w:rFonts w:ascii="Times New Roman" w:hAnsi="Times New Roman"/>
          <w:sz w:val="28"/>
          <w:szCs w:val="28"/>
        </w:rPr>
        <w:t xml:space="preserve"> компетенций</w:t>
      </w:r>
      <w:r w:rsidRPr="00D4706E">
        <w:rPr>
          <w:rFonts w:ascii="Times New Roman" w:hAnsi="Times New Roman"/>
          <w:sz w:val="28"/>
          <w:szCs w:val="28"/>
        </w:rPr>
        <w:t xml:space="preserve"> о социальной, психологической и соматической составляющей здоровье и уверенности в необходимос</w:t>
      </w:r>
      <w:r>
        <w:rPr>
          <w:rFonts w:ascii="Times New Roman" w:hAnsi="Times New Roman"/>
          <w:sz w:val="28"/>
          <w:szCs w:val="28"/>
        </w:rPr>
        <w:t>ти заботы о собственном здоровье</w:t>
      </w:r>
      <w:r w:rsidRPr="00D4706E">
        <w:rPr>
          <w:rFonts w:ascii="Times New Roman" w:hAnsi="Times New Roman"/>
          <w:sz w:val="28"/>
          <w:szCs w:val="28"/>
        </w:rPr>
        <w:t>.</w:t>
      </w:r>
    </w:p>
    <w:p w:rsidR="00D832DE" w:rsidRDefault="00D832DE" w:rsidP="00D832D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32DE" w:rsidRPr="008F17F2" w:rsidRDefault="00D832DE" w:rsidP="00D832DE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F17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7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Список используемой литературы для составления программы.</w:t>
      </w:r>
    </w:p>
    <w:p w:rsidR="00D832DE" w:rsidRPr="00D4706E" w:rsidRDefault="00D832DE" w:rsidP="00D832DE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Антропова, М.В., Кузнецова, Л.М.  Режим дня школьника. М.: изд. Центр «Вентана-граф». 2002.- 205 с.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Дереклеева, Н.И. Двигательные игры, тренинги и уроки здоровья: 1-5 классы. – М.: ВАКО, 2007 г. - / Мастерская учителя.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Дереклеева, Н.И. Справочник классного руководителя: 5 класс / Под ред. И.С. Артюховой. – М.: ВАКО, 2007 г., - 167 с. (Педагогика. Психология. Управление.)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Захаров. А.Н. Как предупредить отклонения в поведении детей. М. 2005. - 85 с.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Карасева, Т.В. Современные аспекты реализации здоровьесберегающих технологий // Основная школа – 2005. – № 11. – С. 75–78.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Ковалько, В.И. Здоровьесберегающие технологии в основной школе:/ В.И. Ковалько. – М. : Вако, 2004. – 124 c.</w:t>
      </w:r>
    </w:p>
    <w:p w:rsidR="00D832DE" w:rsidRPr="00D4706E" w:rsidRDefault="00D832DE" w:rsidP="00D832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D832DE" w:rsidRPr="00EB7A80" w:rsidRDefault="00D832DE" w:rsidP="00D832DE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Колодницкий Г.А., Кузнецов В.С. .Внеурочная  деятельность учащихся. Легкая атлетика: М:Просвещение ,2011</w:t>
      </w:r>
    </w:p>
    <w:p w:rsidR="00D832DE" w:rsidRDefault="00D832DE" w:rsidP="00D832DE">
      <w:pPr>
        <w:rPr>
          <w:rFonts w:ascii="Times New Roman" w:hAnsi="Times New Roman"/>
          <w:b/>
          <w:bCs/>
          <w:sz w:val="28"/>
          <w:szCs w:val="28"/>
        </w:rPr>
        <w:sectPr w:rsidR="00D832DE" w:rsidSect="00275B21">
          <w:footerReference w:type="default" r:id="rId7"/>
          <w:footerReference w:type="first" r:id="rId8"/>
          <w:pgSz w:w="11906" w:h="16838"/>
          <w:pgMar w:top="1134" w:right="566" w:bottom="1134" w:left="1134" w:header="708" w:footer="708" w:gutter="0"/>
          <w:pgNumType w:fmt="numberInDash"/>
          <w:cols w:space="708"/>
          <w:titlePg/>
          <w:docGrid w:linePitch="360"/>
        </w:sectPr>
      </w:pPr>
    </w:p>
    <w:p w:rsidR="00275B21" w:rsidRPr="00C1682E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82E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275B21" w:rsidRDefault="00275B21" w:rsidP="00275B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82E">
        <w:rPr>
          <w:rFonts w:ascii="Times New Roman" w:hAnsi="Times New Roman"/>
          <w:b/>
          <w:sz w:val="20"/>
          <w:szCs w:val="20"/>
        </w:rPr>
        <w:t>«Первомайская средняя общеобразовательная школа»</w:t>
      </w:r>
    </w:p>
    <w:p w:rsidR="00275B21" w:rsidRPr="00EC6DC9" w:rsidRDefault="00275B21" w:rsidP="00275B2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5050" w:type="pct"/>
        <w:tblBorders>
          <w:insideH w:val="single" w:sz="4" w:space="0" w:color="auto"/>
        </w:tblBorders>
        <w:tblLook w:val="01E0"/>
      </w:tblPr>
      <w:tblGrid>
        <w:gridCol w:w="3068"/>
        <w:gridCol w:w="3523"/>
        <w:gridCol w:w="3076"/>
      </w:tblGrid>
      <w:tr w:rsidR="00275B21" w:rsidRPr="00C1682E" w:rsidTr="00E441DA">
        <w:trPr>
          <w:trHeight w:val="1442"/>
        </w:trPr>
        <w:tc>
          <w:tcPr>
            <w:tcW w:w="1587" w:type="pct"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 xml:space="preserve">Утверждаю  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 01 » сентября 2015 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Директор:__________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/Г.Н.  Стрижова/</w:t>
            </w:r>
          </w:p>
          <w:p w:rsidR="00275B21" w:rsidRPr="00C1682E" w:rsidRDefault="00275B21" w:rsidP="00E4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B21" w:rsidRPr="00C1682E" w:rsidRDefault="00275B21" w:rsidP="00E4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pct"/>
            <w:hideMark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 xml:space="preserve">Согласовано 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«01 » сентября 2015 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Зам. директора по УВР: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/М.И. Ниспаева/_________</w:t>
            </w:r>
          </w:p>
        </w:tc>
        <w:tc>
          <w:tcPr>
            <w:tcW w:w="1591" w:type="pct"/>
            <w:hideMark/>
          </w:tcPr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Рассмотрено на заседании методического совета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«20» августа  2015г.</w:t>
            </w:r>
          </w:p>
          <w:p w:rsidR="00275B21" w:rsidRPr="00C1682E" w:rsidRDefault="00275B21" w:rsidP="00E441DA">
            <w:pPr>
              <w:spacing w:after="0" w:line="240" w:lineRule="auto"/>
              <w:rPr>
                <w:rFonts w:ascii="Times New Roman" w:hAnsi="Times New Roman"/>
              </w:rPr>
            </w:pPr>
            <w:r w:rsidRPr="00C1682E">
              <w:rPr>
                <w:rFonts w:ascii="Times New Roman" w:hAnsi="Times New Roman"/>
              </w:rPr>
              <w:t>Протокол № 5</w:t>
            </w:r>
          </w:p>
        </w:tc>
      </w:tr>
    </w:tbl>
    <w:p w:rsidR="00275B21" w:rsidRDefault="00275B21" w:rsidP="003C6F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FB1" w:rsidRPr="003C6FB1" w:rsidRDefault="003C6FB1" w:rsidP="00275B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FB1"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тематическое </w:t>
      </w:r>
    </w:p>
    <w:p w:rsidR="003C6FB1" w:rsidRPr="003C6FB1" w:rsidRDefault="003C6FB1" w:rsidP="00275B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FB1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3C6FB1" w:rsidRPr="003C6FB1" w:rsidRDefault="003C6FB1" w:rsidP="00275B21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C6FB1">
        <w:rPr>
          <w:rFonts w:ascii="Times New Roman" w:hAnsi="Times New Roman" w:cs="Times New Roman"/>
          <w:sz w:val="36"/>
          <w:szCs w:val="36"/>
        </w:rPr>
        <w:t>кружка «Планета здоровья»</w:t>
      </w:r>
    </w:p>
    <w:p w:rsidR="003C6FB1" w:rsidRDefault="003C6FB1" w:rsidP="00275B21">
      <w:pPr>
        <w:tabs>
          <w:tab w:val="left" w:pos="7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3C6FB1" w:rsidRDefault="003C6FB1" w:rsidP="00275B21">
      <w:pPr>
        <w:tabs>
          <w:tab w:val="left" w:pos="7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неделю: 2 часа.</w:t>
      </w:r>
    </w:p>
    <w:p w:rsidR="003C6FB1" w:rsidRDefault="003C6FB1" w:rsidP="00275B21">
      <w:pPr>
        <w:tabs>
          <w:tab w:val="left" w:pos="7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Всего: 68 часов.</w:t>
      </w:r>
    </w:p>
    <w:p w:rsidR="00275B21" w:rsidRDefault="00275B21" w:rsidP="00275B21">
      <w:pPr>
        <w:tabs>
          <w:tab w:val="left" w:pos="705"/>
        </w:tabs>
        <w:spacing w:after="0"/>
        <w:jc w:val="both"/>
        <w:rPr>
          <w:sz w:val="28"/>
          <w:szCs w:val="28"/>
        </w:rPr>
      </w:pPr>
    </w:p>
    <w:p w:rsidR="00275B21" w:rsidRDefault="00275B21" w:rsidP="003C6FB1">
      <w:pPr>
        <w:tabs>
          <w:tab w:val="left" w:pos="705"/>
        </w:tabs>
        <w:jc w:val="both"/>
        <w:rPr>
          <w:sz w:val="28"/>
          <w:szCs w:val="28"/>
        </w:rPr>
      </w:pPr>
    </w:p>
    <w:p w:rsidR="00275B21" w:rsidRDefault="00275B21" w:rsidP="00275B21">
      <w:pPr>
        <w:tabs>
          <w:tab w:val="left" w:pos="705"/>
        </w:tabs>
        <w:spacing w:after="0"/>
        <w:jc w:val="both"/>
        <w:rPr>
          <w:sz w:val="28"/>
          <w:szCs w:val="28"/>
        </w:rPr>
      </w:pPr>
    </w:p>
    <w:p w:rsidR="003C6FB1" w:rsidRPr="00275B21" w:rsidRDefault="003C6FB1" w:rsidP="00275B21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B21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275B21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учреждений: «Комплексная программа физического воспитания 1 - 11 классы»</w:t>
      </w:r>
    </w:p>
    <w:p w:rsidR="003C6FB1" w:rsidRPr="00275B21" w:rsidRDefault="003C6FB1" w:rsidP="00275B21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FB1" w:rsidRPr="00275B21" w:rsidRDefault="003C6FB1" w:rsidP="00275B21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B21">
        <w:rPr>
          <w:rFonts w:ascii="Times New Roman" w:hAnsi="Times New Roman" w:cs="Times New Roman"/>
          <w:sz w:val="24"/>
          <w:szCs w:val="24"/>
        </w:rPr>
        <w:t>Авторы: В.И. Лях, А,А. Зданевич.</w:t>
      </w:r>
    </w:p>
    <w:p w:rsidR="003C6FB1" w:rsidRPr="00275B21" w:rsidRDefault="003C6FB1" w:rsidP="00275B21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B21">
        <w:rPr>
          <w:rFonts w:ascii="Times New Roman" w:hAnsi="Times New Roman" w:cs="Times New Roman"/>
          <w:sz w:val="24"/>
          <w:szCs w:val="24"/>
        </w:rPr>
        <w:t>Москва «Просвещение 2010год»</w:t>
      </w:r>
    </w:p>
    <w:p w:rsidR="00275B21" w:rsidRDefault="00275B21" w:rsidP="00275B21">
      <w:pPr>
        <w:tabs>
          <w:tab w:val="left" w:pos="6045"/>
        </w:tabs>
        <w:spacing w:after="0"/>
        <w:jc w:val="both"/>
        <w:rPr>
          <w:b/>
          <w:bCs/>
          <w:i/>
          <w:color w:val="000000"/>
          <w:szCs w:val="28"/>
        </w:rPr>
      </w:pPr>
    </w:p>
    <w:p w:rsidR="00275B21" w:rsidRPr="00692652" w:rsidRDefault="00275B21" w:rsidP="00275B21">
      <w:pPr>
        <w:tabs>
          <w:tab w:val="left" w:pos="5954"/>
        </w:tabs>
        <w:spacing w:after="0"/>
        <w:jc w:val="both"/>
        <w:rPr>
          <w:sz w:val="32"/>
          <w:szCs w:val="32"/>
        </w:rPr>
      </w:pPr>
      <w:r>
        <w:rPr>
          <w:b/>
          <w:bCs/>
          <w:i/>
          <w:color w:val="000000"/>
          <w:szCs w:val="28"/>
        </w:rPr>
        <w:t xml:space="preserve">                                                                                                                          Составитель</w:t>
      </w:r>
      <w:r w:rsidRPr="00EC6BCB">
        <w:rPr>
          <w:b/>
          <w:bCs/>
          <w:i/>
          <w:color w:val="000000"/>
          <w:szCs w:val="28"/>
        </w:rPr>
        <w:t>:</w:t>
      </w:r>
    </w:p>
    <w:p w:rsidR="00275B21" w:rsidRPr="00692652" w:rsidRDefault="00275B21" w:rsidP="00275B21">
      <w:pPr>
        <w:tabs>
          <w:tab w:val="left" w:pos="5954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BCB">
        <w:rPr>
          <w:i/>
          <w:color w:val="000000"/>
          <w:szCs w:val="28"/>
        </w:rPr>
        <w:t xml:space="preserve">учитель </w:t>
      </w:r>
      <w:r>
        <w:rPr>
          <w:i/>
          <w:color w:val="000000"/>
          <w:szCs w:val="28"/>
        </w:rPr>
        <w:t>физической культуры</w:t>
      </w:r>
    </w:p>
    <w:p w:rsidR="00275B21" w:rsidRPr="00E27F1A" w:rsidRDefault="00275B21" w:rsidP="00275B21">
      <w:pPr>
        <w:tabs>
          <w:tab w:val="left" w:pos="5954"/>
        </w:tabs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74749E">
        <w:rPr>
          <w:b/>
          <w:i/>
          <w:sz w:val="32"/>
          <w:szCs w:val="32"/>
        </w:rPr>
        <w:t>Солдатова</w:t>
      </w:r>
      <w:r>
        <w:rPr>
          <w:b/>
          <w:i/>
          <w:sz w:val="32"/>
          <w:szCs w:val="32"/>
        </w:rPr>
        <w:t xml:space="preserve"> </w:t>
      </w:r>
      <w:r w:rsidRPr="0074749E">
        <w:rPr>
          <w:b/>
          <w:i/>
          <w:sz w:val="32"/>
          <w:szCs w:val="32"/>
        </w:rPr>
        <w:t>В</w:t>
      </w:r>
      <w:r>
        <w:rPr>
          <w:b/>
          <w:i/>
          <w:sz w:val="32"/>
          <w:szCs w:val="32"/>
        </w:rPr>
        <w:t>.</w:t>
      </w:r>
      <w:r w:rsidRPr="0074749E">
        <w:rPr>
          <w:b/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>.</w:t>
      </w:r>
    </w:p>
    <w:p w:rsidR="00275B21" w:rsidRPr="00E04048" w:rsidRDefault="00275B21" w:rsidP="00275B21">
      <w:pPr>
        <w:tabs>
          <w:tab w:val="left" w:pos="5954"/>
          <w:tab w:val="left" w:pos="6135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i/>
          <w:color w:val="000000"/>
          <w:szCs w:val="28"/>
        </w:rPr>
        <w:t>Педагог. стаж: 25лет</w:t>
      </w:r>
    </w:p>
    <w:p w:rsidR="00275B21" w:rsidRDefault="00275B21" w:rsidP="00275B21">
      <w:pPr>
        <w:tabs>
          <w:tab w:val="left" w:pos="5954"/>
          <w:tab w:val="left" w:pos="613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  <w:r w:rsidRPr="00EC6BCB">
        <w:rPr>
          <w:i/>
          <w:color w:val="000000"/>
          <w:szCs w:val="28"/>
        </w:rPr>
        <w:t xml:space="preserve">Квалиф.категория: </w:t>
      </w:r>
      <w:r>
        <w:rPr>
          <w:i/>
          <w:color w:val="000000"/>
          <w:szCs w:val="28"/>
        </w:rPr>
        <w:t>первая</w:t>
      </w:r>
    </w:p>
    <w:p w:rsidR="00275B21" w:rsidRPr="00EC6DC9" w:rsidRDefault="00275B21" w:rsidP="00275B21">
      <w:pPr>
        <w:tabs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B21" w:rsidRPr="00442F50" w:rsidRDefault="00275B21" w:rsidP="00275B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DC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75B21" w:rsidRDefault="00275B21" w:rsidP="00275B21">
      <w:pPr>
        <w:rPr>
          <w:rFonts w:ascii="Times New Roman" w:hAnsi="Times New Roman"/>
          <w:sz w:val="28"/>
          <w:szCs w:val="28"/>
        </w:rPr>
      </w:pPr>
    </w:p>
    <w:p w:rsidR="00275B21" w:rsidRPr="00580FDF" w:rsidRDefault="00275B21" w:rsidP="00275B21">
      <w:pPr>
        <w:rPr>
          <w:rFonts w:ascii="Times New Roman" w:hAnsi="Times New Roman"/>
          <w:sz w:val="28"/>
          <w:szCs w:val="28"/>
        </w:rPr>
      </w:pPr>
    </w:p>
    <w:p w:rsidR="00275B21" w:rsidRPr="00621B3D" w:rsidRDefault="00275B21" w:rsidP="00275B21">
      <w:pPr>
        <w:jc w:val="center"/>
        <w:rPr>
          <w:rFonts w:ascii="Times New Roman" w:hAnsi="Times New Roman"/>
          <w:sz w:val="28"/>
          <w:szCs w:val="28"/>
        </w:rPr>
      </w:pPr>
      <w:r w:rsidRPr="00621B3D">
        <w:rPr>
          <w:rFonts w:ascii="Times New Roman" w:hAnsi="Times New Roman"/>
          <w:sz w:val="28"/>
          <w:szCs w:val="28"/>
        </w:rPr>
        <w:t xml:space="preserve">п. Майский,  Кваркенский район </w:t>
      </w:r>
    </w:p>
    <w:p w:rsidR="00275B21" w:rsidRDefault="00275B21" w:rsidP="00275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275B21" w:rsidRDefault="00275B21" w:rsidP="003C6F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6FB1" w:rsidRDefault="003C6FB1" w:rsidP="003C6FB1">
      <w:pPr>
        <w:jc w:val="center"/>
        <w:rPr>
          <w:sz w:val="32"/>
          <w:szCs w:val="32"/>
        </w:rPr>
      </w:pPr>
    </w:p>
    <w:p w:rsidR="00275B21" w:rsidRDefault="00275B21" w:rsidP="003C6FB1">
      <w:pPr>
        <w:jc w:val="center"/>
        <w:rPr>
          <w:sz w:val="32"/>
          <w:szCs w:val="32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B1" w:rsidRDefault="003C6FB1" w:rsidP="00D83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39C" w:rsidRDefault="00A2539C" w:rsidP="00A253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32DE" w:rsidRPr="00CF5FF0" w:rsidRDefault="00A2539C" w:rsidP="00A253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D832DE" w:rsidRPr="00CF5FF0">
        <w:rPr>
          <w:rFonts w:ascii="Times New Roman" w:hAnsi="Times New Roman"/>
          <w:b/>
          <w:sz w:val="28"/>
          <w:szCs w:val="28"/>
        </w:rPr>
        <w:t xml:space="preserve">  Тематическое планиро</w:t>
      </w:r>
      <w:r w:rsidR="00D832DE">
        <w:rPr>
          <w:rFonts w:ascii="Times New Roman" w:hAnsi="Times New Roman"/>
          <w:b/>
          <w:sz w:val="28"/>
          <w:szCs w:val="28"/>
        </w:rPr>
        <w:t>вание внеурочной деятельности уча</w:t>
      </w:r>
      <w:r w:rsidR="00D832DE" w:rsidRPr="00CF5FF0">
        <w:rPr>
          <w:rFonts w:ascii="Times New Roman" w:hAnsi="Times New Roman"/>
          <w:b/>
          <w:sz w:val="28"/>
          <w:szCs w:val="28"/>
        </w:rPr>
        <w:t>щихся.</w:t>
      </w:r>
    </w:p>
    <w:p w:rsidR="00D832DE" w:rsidRPr="00183F31" w:rsidRDefault="00D832DE" w:rsidP="00D832DE">
      <w:pPr>
        <w:ind w:left="-142"/>
        <w:rPr>
          <w:rFonts w:ascii="Times New Roman" w:hAnsi="Times New Roman"/>
          <w:sz w:val="32"/>
          <w:szCs w:val="3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32"/>
        <w:gridCol w:w="3255"/>
        <w:gridCol w:w="5473"/>
        <w:gridCol w:w="3549"/>
        <w:gridCol w:w="8"/>
        <w:gridCol w:w="519"/>
        <w:gridCol w:w="15"/>
        <w:gridCol w:w="13"/>
        <w:gridCol w:w="20"/>
        <w:gridCol w:w="12"/>
        <w:gridCol w:w="413"/>
      </w:tblGrid>
      <w:tr w:rsidR="00A2539C" w:rsidRPr="00BE6EC1" w:rsidTr="00A2539C">
        <w:trPr>
          <w:trHeight w:val="510"/>
        </w:trPr>
        <w:tc>
          <w:tcPr>
            <w:tcW w:w="851" w:type="dxa"/>
            <w:vMerge w:val="restart"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№</w:t>
            </w:r>
          </w:p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en-US"/>
              </w:rPr>
              <w:t>/</w:t>
            </w: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</w:t>
            </w:r>
          </w:p>
        </w:tc>
        <w:tc>
          <w:tcPr>
            <w:tcW w:w="2032" w:type="dxa"/>
            <w:vMerge w:val="restart"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3255" w:type="dxa"/>
            <w:vMerge w:val="restart"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 учеником</w:t>
            </w:r>
            <w:r w:rsidRPr="00BE6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Планируемые результаты </w:t>
            </w:r>
          </w:p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(в соответствии с ФГОС)</w:t>
            </w:r>
            <w:r w:rsidRPr="00BE6EC1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2539C" w:rsidRPr="00BE6EC1" w:rsidRDefault="00A2539C" w:rsidP="00A2539C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дата</w:t>
            </w:r>
          </w:p>
        </w:tc>
      </w:tr>
      <w:tr w:rsidR="00A2539C" w:rsidRPr="00BE6EC1" w:rsidTr="00A2539C">
        <w:trPr>
          <w:trHeight w:val="630"/>
        </w:trPr>
        <w:tc>
          <w:tcPr>
            <w:tcW w:w="851" w:type="dxa"/>
            <w:vMerge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A2539C" w:rsidRPr="00BE6EC1" w:rsidRDefault="00A2539C" w:rsidP="003C6FB1">
            <w:pPr>
              <w:spacing w:before="9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A2539C" w:rsidRPr="00BE6EC1" w:rsidRDefault="00A2539C" w:rsidP="003C6FB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BE6EC1">
              <w:rPr>
                <w:b/>
                <w:bCs/>
                <w:color w:val="000000"/>
                <w:kern w:val="24"/>
              </w:rPr>
              <w:t>УУД</w:t>
            </w:r>
            <w:r w:rsidRPr="00BE6EC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BE6EC1">
              <w:rPr>
                <w:b/>
                <w:bCs/>
                <w:color w:val="000000"/>
                <w:kern w:val="24"/>
              </w:rPr>
              <w:t>Личностные результаты</w:t>
            </w:r>
            <w:r w:rsidRPr="00BE6EC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A2539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BE6EC1">
              <w:t>план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539C" w:rsidRPr="00BE6EC1" w:rsidRDefault="00A2539C" w:rsidP="00A2539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BE6EC1">
              <w:t>факт</w:t>
            </w: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осуществлять взаимный контроль и оказывать в сотрудничестве необходимую взаимопомощь. Т.Б.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дневника самоконтроля.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обосновывать положительное влияние занятий внеурочной деятельности на укрепление здоровья.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собственного здоровья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здоровья: 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 составлять режим дня и питание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дневника самоконтроля.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определять назначение физкультурно  - оздоровительных занятий, их роль и значение в режиме дня.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занятий о здоровом образе жизни.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адекватную самооценку здоровья 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здоровья: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научиться обсуждать проведенные занятия, личного участия каждого ученика.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дневника самоконтроля.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руководствоваться правилами профилактики нарушения осанки и выполнять их.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адекватную самооценку здоровья 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использовать беговые упражнения  в организации активного отдыха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подбора одежды для занятий на свежем воздухе.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занятий на свежем воздухе. 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с партнером необходимую взаимопомощь.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со сверстниками или родителями.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осмыслить и принять цели предстоящей деятельности и постановке учебных задач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 использовать беговые упражнения  в организации активного отдыха.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применять беговые упражнения  для развития физических качеств.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бега.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беговых упражнений.  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использовать технические действия в беге на короткие дистанции.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 использовать подвижные игры с бегом в организации активного отдыха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бега на короткие дистанции 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беговых упражнений  самостоятельно выявляя и устраняя типичные ошибки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технику высокого старта.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  подбора подводящих упражнений 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своим сверстникам. 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высокого старта.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технику  финиширования.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использовать подвижные игры с бегом в организации активного отдыха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моделировать способы передвижения бега в зависимости от особенности дистанций.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финиширования.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Описывать технику финиширования.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13-14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выполнить правильно бег по дистанции.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использовать беговые упражнения  в организации активного отдыха.                             П.: применять бег для развития физических качеств.                                                                      К.: взаимодействовать со сверстниками в процессе совместного освоения техники бега.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самостоятельно выявляя и устраняя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контролировать физическую нагрузку по частоте сердечных сокращений.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применять правила физической нагрузки по частоте сердечных сокращений.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бега.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самостоятельно.</w:t>
            </w:r>
          </w:p>
        </w:tc>
        <w:tc>
          <w:tcPr>
            <w:tcW w:w="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выполнить бег 30 м на скорость.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сопернику.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П.: моделировать технику бега.  </w:t>
            </w:r>
          </w:p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занимающихся.</w:t>
            </w:r>
          </w:p>
        </w:tc>
        <w:tc>
          <w:tcPr>
            <w:tcW w:w="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использовать игру баскетбол в организации активного отдыха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 применять правила подбора одежды для занятий баскетболом:                                                             П.: моделировать технику игровых действий и приемов.                                                                    К.: взаимодействовать со сверстниками в процессе совместного освоения технических действий .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приемов.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моделировать технику игровых действий и приемов.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22-24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совершенствовать передачи от груди. Как выполнить технику  ведения мяча змейкой.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</w:tcBorders>
          </w:tcPr>
          <w:p w:rsidR="00A2539C" w:rsidRPr="00BE6EC1" w:rsidRDefault="00A2539C" w:rsidP="00A2539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выполнить передачу одной рукой от плеча на месте и в движении. Как правильно совершенствовать  технику ведения мяча.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Р.: использовать игру баскетбол в организации активного отдыха. 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баскетболом со сверстниками.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выполнить технику ведения мяча. Как совершенствовать  технику передачи мяча.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Р.: выполнять правила игры.                                  П.: моделировать технику игровых действий и приемов.                                                                     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Уметь регулировать нагрузку, следить за ЧСС самостоятельно.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</w:tcPr>
          <w:p w:rsidR="00A2539C" w:rsidRPr="00BE6EC1" w:rsidRDefault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C" w:rsidRPr="00BE6EC1" w:rsidRDefault="00A2539C" w:rsidP="00A2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C" w:rsidRPr="00BE6EC1" w:rsidTr="00A2539C">
        <w:tc>
          <w:tcPr>
            <w:tcW w:w="851" w:type="dxa"/>
          </w:tcPr>
          <w:p w:rsidR="00A2539C" w:rsidRPr="00BE6EC1" w:rsidRDefault="00A2539C" w:rsidP="003C6FB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032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5" w:type="dxa"/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на занятиях по лыжной подготовке. Температурный режим, одежда, обувь лыжника.</w:t>
            </w:r>
          </w:p>
        </w:tc>
        <w:tc>
          <w:tcPr>
            <w:tcW w:w="5473" w:type="dxa"/>
          </w:tcPr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 Р.: применять правила подбора одежды для занятий по лыжной подготовке.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погодным условиям и подготовке занятий на свежем воздухе. </w:t>
            </w:r>
          </w:p>
          <w:p w:rsidR="00A2539C" w:rsidRPr="00BE6EC1" w:rsidRDefault="00A2539C" w:rsidP="003C6F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C1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здоровья занимающихся.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</w:tcPr>
          <w:p w:rsidR="00A2539C" w:rsidRPr="00BE6EC1" w:rsidRDefault="00A2539C" w:rsidP="003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9C" w:rsidRDefault="00A2539C" w:rsidP="00D832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32DE" w:rsidRPr="00CF5FF0" w:rsidRDefault="00D832DE" w:rsidP="00D832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032"/>
        <w:gridCol w:w="3258"/>
        <w:gridCol w:w="5476"/>
        <w:gridCol w:w="3410"/>
        <w:gridCol w:w="425"/>
        <w:gridCol w:w="142"/>
        <w:gridCol w:w="425"/>
      </w:tblGrid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выполнять технику  попеременного и одновременного двухшажного хода.</w:t>
            </w: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 использовать передвижение на лыжах в организации активного отдыха.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П.: моделировать способы передвижения на лыжах в зависимости от особенностей лыжной трассы.                                           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передвижения на лыжах.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выполнить подъем елочкой на  склоне 45˚. Как правильно выполнить технику спусков и преодолеть дистанцию 2 км.</w:t>
            </w: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 использовать передвижение на лыжах в организации активного отдыха.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П.: применять передвижения на лыжах для развития физических качеств.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 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Осваивать технику передвижений на лыжах самостоятельно выявляя и устраняя типичные ошибки</w:t>
            </w:r>
          </w:p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rPr>
          <w:trHeight w:val="2576"/>
        </w:trPr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контролировать физическую нагрузку по частоте сердечных сокращений.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применять правила подбора одежды для занятий по лыжной подготовке.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П.: контролировать физическую нагрузку по частоте сердечных сокращений.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выполнять технику  бесшажного хода.</w:t>
            </w: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применять правила подбора лыжных ходов.                                                            П.: моделировать способы передвижения на лыжах.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здоровья занимающихся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выполнить переход с хода на ход.</w:t>
            </w: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использовать передвижение на лыжах в организации активного отдыха.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П.: моделировать технику передвижения на лыжах.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К.: взаимодействовать со сверстниками в процессе совместного освоения  лыжных ходов.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Организовывать совместные занятия на лыжах со сверстниками.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258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 правильно преодолевать бугры и впадины на лыжах.</w:t>
            </w: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использовать передвижение на лыжах в организации активного отдыха.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                                           К.: соблюдать правила безопасности.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передвижения на лыжах.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032" w:type="dxa"/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выполнить технику конькового  хода  без палок.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использовать передвижение на лыжах в организации активного отдыха.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П.: применять передвижения на лыжах для развития физических качеств.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конькового  хода 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выполнить технику спуска  в высокой стойке, подъем «елочкой».  Пройти дистанцию – 2км.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использовать передвижение на лыжах в организации активного отдыха.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П.: применять передвижения на лыжах для развития физических качеств.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Как правильно выполнить технику конькового хода без палок. Торможение «плугом». Дистанция – 2 км.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использовать передвижение на лыжах в организации активного отдыха.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П.: моделировать способы передвижения на лыжах в зависимости от особенностей лыжной трассы.                                                              К.: взаимодействовать со сверстниками в процессе совместного прохождения по дистанции.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передвижения на лыжах.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794AB1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2539C"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Как преодолеть планку в прыжке в высоту, и  дистанцию бега на выносливость.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                                                   П.: демонстрировать вариативное выполнение прыжковых упражнений.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К.:  соблюдать правила безопасности.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технику прыжка в высоту.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Как правильно выполнять стартовый разгон. Как развить выносливость. 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упражнений, осваивать ее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самостоятельно, выявлять и устранять характерные ошибки в процессе освоения.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57-58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Как преодолеть планку в прыжке в высоту, и  дистанцию бега на выносливость.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 соблюдать правила безопасности.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технику прыжка в высоту.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правильно выполнить технику метания мяча. Как развить выносливость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применять упражнения  малого мяча для развития физических качеств.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 П.: демонстрировать выполнение метания малого мяча.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выполнить бег на выносливость. Как   совершенствовать технику передачи эстафетной палочки.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                                                   П.: демонстрировать выполнение передачи эстафетной палочки.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передачи эстафетной палочки и бега на выносливость.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Как правильно выполнять стартовый разгон. Как развить выносливость. 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                                                   П.: применять беговые упражнения для развития физических качеств.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 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упражнений, осваивать ее</w:t>
            </w: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самостоятельно, выявлять и устранять характерные ошибки в процессе освоения.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осмыслить и принять цели предстоящей деятельности и постановке учебной задачи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                                                   П.: демонстрировать вариативное выполнение прыжковых упражнений и метания набивного мяча.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Уметь регулировать нагрузку, следить за ЧСС самостоятельно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Default="00A25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39C" w:rsidRPr="00CF5FF0" w:rsidRDefault="00A2539C" w:rsidP="00A2539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9C" w:rsidRPr="00CF5FF0" w:rsidTr="00BE6E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Как выполнить коллективное обсуждение  проведенных занятий, личного участия каждого ученика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                                                   П.: демонстрировать выполнение передачи эстафетной палочки.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 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здоровья занимающихся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39C" w:rsidRPr="00CF5FF0" w:rsidRDefault="00A2539C" w:rsidP="003C6F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DE" w:rsidRPr="00CF5FF0" w:rsidRDefault="00D832DE" w:rsidP="00D832DE">
      <w:pPr>
        <w:rPr>
          <w:rFonts w:ascii="Times New Roman" w:hAnsi="Times New Roman"/>
          <w:sz w:val="24"/>
          <w:szCs w:val="24"/>
        </w:rPr>
      </w:pPr>
    </w:p>
    <w:p w:rsidR="00D832DE" w:rsidRDefault="00D832DE" w:rsidP="00D832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2DE" w:rsidRDefault="00D832DE"/>
    <w:p w:rsidR="00D832DE" w:rsidRDefault="00D832DE"/>
    <w:p w:rsidR="00D832DE" w:rsidRDefault="00D832DE"/>
    <w:p w:rsidR="00D832DE" w:rsidRDefault="00D832DE"/>
    <w:sectPr w:rsidR="00D832DE" w:rsidSect="00275B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8B" w:rsidRDefault="0051238B" w:rsidP="00F700EB">
      <w:pPr>
        <w:spacing w:after="0" w:line="240" w:lineRule="auto"/>
      </w:pPr>
      <w:r>
        <w:separator/>
      </w:r>
    </w:p>
  </w:endnote>
  <w:endnote w:type="continuationSeparator" w:id="0">
    <w:p w:rsidR="0051238B" w:rsidRDefault="0051238B" w:rsidP="00F7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C" w:rsidRDefault="008578D3">
    <w:pPr>
      <w:pStyle w:val="a6"/>
      <w:jc w:val="right"/>
    </w:pPr>
    <w:fldSimple w:instr=" PAGE   \* MERGEFORMAT ">
      <w:r w:rsidR="00B365E4">
        <w:rPr>
          <w:noProof/>
        </w:rPr>
        <w:t>10</w:t>
      </w:r>
    </w:fldSimple>
  </w:p>
  <w:p w:rsidR="00A2539C" w:rsidRDefault="00A253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C" w:rsidRDefault="00A2539C" w:rsidP="003C6FB1">
    <w:pPr>
      <w:pStyle w:val="a6"/>
      <w:tabs>
        <w:tab w:val="clear" w:pos="4677"/>
        <w:tab w:val="clear" w:pos="9355"/>
        <w:tab w:val="right" w:pos="10206"/>
      </w:tabs>
    </w:pPr>
    <w:r>
      <w:tab/>
      <w:t>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8B" w:rsidRDefault="0051238B" w:rsidP="00F700EB">
      <w:pPr>
        <w:spacing w:after="0" w:line="240" w:lineRule="auto"/>
      </w:pPr>
      <w:r>
        <w:separator/>
      </w:r>
    </w:p>
  </w:footnote>
  <w:footnote w:type="continuationSeparator" w:id="0">
    <w:p w:rsidR="0051238B" w:rsidRDefault="0051238B" w:rsidP="00F7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1AEA2AB2"/>
    <w:multiLevelType w:val="hybridMultilevel"/>
    <w:tmpl w:val="49C8F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30E36"/>
    <w:multiLevelType w:val="hybridMultilevel"/>
    <w:tmpl w:val="A6D49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58FA302C"/>
    <w:multiLevelType w:val="hybridMultilevel"/>
    <w:tmpl w:val="5CC6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2302F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64"/>
        </w:tabs>
        <w:ind w:left="14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</w:abstractNum>
  <w:abstractNum w:abstractNumId="11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8D7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4">
    <w:nsid w:val="69274561"/>
    <w:multiLevelType w:val="hybridMultilevel"/>
    <w:tmpl w:val="B2806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32DE"/>
    <w:rsid w:val="00012E81"/>
    <w:rsid w:val="00022170"/>
    <w:rsid w:val="00275B21"/>
    <w:rsid w:val="003C6FB1"/>
    <w:rsid w:val="004327E2"/>
    <w:rsid w:val="004E5F94"/>
    <w:rsid w:val="0051238B"/>
    <w:rsid w:val="0052339D"/>
    <w:rsid w:val="00794AB1"/>
    <w:rsid w:val="008568C2"/>
    <w:rsid w:val="008578D3"/>
    <w:rsid w:val="00A2539C"/>
    <w:rsid w:val="00B1331D"/>
    <w:rsid w:val="00B365E4"/>
    <w:rsid w:val="00BE6EC1"/>
    <w:rsid w:val="00D832DE"/>
    <w:rsid w:val="00F700EB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32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832DE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D832D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832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5B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4972</Words>
  <Characters>28345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Цель программы -  создание благоприятных условий для формирования у школьников </vt:lpstr>
      <vt:lpstr>Задачи:</vt:lpstr>
      <vt:lpstr/>
    </vt:vector>
  </TitlesOfParts>
  <Company/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cp:lastPrinted>2015-10-01T06:23:00Z</cp:lastPrinted>
  <dcterms:created xsi:type="dcterms:W3CDTF">2015-02-11T11:45:00Z</dcterms:created>
  <dcterms:modified xsi:type="dcterms:W3CDTF">2015-10-06T13:04:00Z</dcterms:modified>
</cp:coreProperties>
</file>